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95D0" w14:textId="5DEF7D83" w:rsidR="00645AEB" w:rsidRPr="00FF2C86" w:rsidRDefault="00645AEB" w:rsidP="00FF2C86">
      <w:pPr>
        <w:spacing w:before="60" w:after="6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FF2C86">
        <w:rPr>
          <w:rFonts w:asciiTheme="minorHAnsi" w:hAnsiTheme="minorHAnsi" w:cstheme="minorHAnsi"/>
          <w:b/>
          <w:sz w:val="32"/>
          <w:szCs w:val="32"/>
        </w:rPr>
        <w:t xml:space="preserve">ZAŁĄCZNIK NR 1 do dokumentu: Standard </w:t>
      </w:r>
      <w:r w:rsidR="005D3708" w:rsidRPr="00FF2C86">
        <w:rPr>
          <w:rFonts w:asciiTheme="minorHAnsi" w:hAnsiTheme="minorHAnsi" w:cstheme="minorHAnsi"/>
          <w:b/>
          <w:sz w:val="32"/>
          <w:szCs w:val="32"/>
        </w:rPr>
        <w:t xml:space="preserve">realizacji usługi w zakresie </w:t>
      </w:r>
      <w:r w:rsidR="000E246C" w:rsidRPr="00FF2C86">
        <w:rPr>
          <w:rFonts w:asciiTheme="minorHAnsi" w:hAnsiTheme="minorHAnsi" w:cstheme="minorHAnsi"/>
          <w:b/>
          <w:sz w:val="32"/>
          <w:szCs w:val="32"/>
        </w:rPr>
        <w:t xml:space="preserve">wsparcia bezzwrotnego </w:t>
      </w:r>
      <w:r w:rsidR="005D3708" w:rsidRPr="00FF2C86">
        <w:rPr>
          <w:rFonts w:asciiTheme="minorHAnsi" w:hAnsiTheme="minorHAnsi" w:cstheme="minorHAnsi"/>
          <w:b/>
          <w:sz w:val="32"/>
          <w:szCs w:val="32"/>
        </w:rPr>
        <w:t xml:space="preserve">na założenie własnej działalności gospodarczej </w:t>
      </w:r>
      <w:r w:rsidRPr="00FF2C86">
        <w:rPr>
          <w:rFonts w:asciiTheme="minorHAnsi" w:hAnsiTheme="minorHAnsi" w:cstheme="minorHAnsi"/>
          <w:b/>
          <w:sz w:val="32"/>
          <w:szCs w:val="32"/>
        </w:rPr>
        <w:t xml:space="preserve">w ramach </w:t>
      </w:r>
      <w:r w:rsidR="00384FF6" w:rsidRPr="00FF2C86">
        <w:rPr>
          <w:rFonts w:asciiTheme="minorHAnsi" w:hAnsiTheme="minorHAnsi" w:cstheme="minorHAnsi"/>
          <w:b/>
          <w:sz w:val="32"/>
          <w:szCs w:val="32"/>
        </w:rPr>
        <w:t xml:space="preserve">Regionalnego </w:t>
      </w:r>
      <w:r w:rsidR="008956BC" w:rsidRPr="00FF2C86">
        <w:rPr>
          <w:rFonts w:asciiTheme="minorHAnsi" w:hAnsiTheme="minorHAnsi" w:cstheme="minorHAnsi"/>
          <w:b/>
          <w:sz w:val="32"/>
          <w:szCs w:val="32"/>
        </w:rPr>
        <w:t xml:space="preserve">Programu Operacyjnego </w:t>
      </w:r>
      <w:r w:rsidR="00384FF6" w:rsidRPr="00FF2C86">
        <w:rPr>
          <w:rFonts w:asciiTheme="minorHAnsi" w:hAnsiTheme="minorHAnsi" w:cstheme="minorHAnsi"/>
          <w:b/>
          <w:sz w:val="32"/>
          <w:szCs w:val="32"/>
        </w:rPr>
        <w:t>Województwa Świętokrzyskiego</w:t>
      </w:r>
      <w:r w:rsidR="005D3708" w:rsidRPr="00FF2C8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6BC" w:rsidRPr="00FF2C86">
        <w:rPr>
          <w:rFonts w:asciiTheme="minorHAnsi" w:hAnsiTheme="minorHAnsi" w:cstheme="minorHAnsi"/>
          <w:b/>
          <w:sz w:val="32"/>
          <w:szCs w:val="32"/>
        </w:rPr>
        <w:t>na lata 2014-2020</w:t>
      </w:r>
    </w:p>
    <w:p w14:paraId="504B2DBE" w14:textId="77777777" w:rsidR="00B211E8" w:rsidRPr="00FF2C86" w:rsidRDefault="00B211E8" w:rsidP="00FF2C86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60" w:after="60" w:line="276" w:lineRule="auto"/>
        <w:ind w:right="141"/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</w:pPr>
    </w:p>
    <w:p w14:paraId="6F26C26A" w14:textId="77777777" w:rsidR="00032C6C" w:rsidRPr="00FF2C86" w:rsidRDefault="00832286" w:rsidP="00FF2C86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60" w:after="60" w:line="276" w:lineRule="auto"/>
        <w:ind w:right="141"/>
        <w:jc w:val="center"/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</w:pPr>
      <w:r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WZÓR REGULAMINU REKRUTACJ</w:t>
      </w:r>
      <w:r w:rsidR="000E246C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I</w:t>
      </w:r>
      <w:r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 xml:space="preserve"> UCZESTNIKÓW </w:t>
      </w:r>
    </w:p>
    <w:p w14:paraId="3CFD4808" w14:textId="1CB493AB" w:rsidR="00832286" w:rsidRPr="00FF2C86" w:rsidRDefault="00832286" w:rsidP="00FF2C86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60" w:after="60" w:line="276" w:lineRule="auto"/>
        <w:ind w:right="141"/>
        <w:jc w:val="center"/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</w:pPr>
      <w:r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 xml:space="preserve">– DO PROJEKTÓW </w:t>
      </w:r>
      <w:r w:rsidR="000E246C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W ZAKRESIE WSPARCI</w:t>
      </w:r>
      <w:r w:rsidR="00311653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A</w:t>
      </w:r>
      <w:r w:rsidR="000E246C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 xml:space="preserve"> BEZZWROTNEGO </w:t>
      </w:r>
      <w:r w:rsidR="00D67BF4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 xml:space="preserve">W RAMACH </w:t>
      </w:r>
      <w:r w:rsidR="00384FF6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RPO WŚ</w:t>
      </w:r>
      <w:r w:rsidR="00E51B7B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 xml:space="preserve"> </w:t>
      </w:r>
      <w:r w:rsidR="008956BC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 xml:space="preserve">2014-2020 – Poddziałanie </w:t>
      </w:r>
      <w:r w:rsidR="005D3708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1</w:t>
      </w:r>
      <w:r w:rsidR="00384FF6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0</w:t>
      </w:r>
      <w:r w:rsidR="008956BC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.</w:t>
      </w:r>
      <w:r w:rsidR="00384FF6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4</w:t>
      </w:r>
      <w:r w:rsidR="008956BC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.</w:t>
      </w:r>
      <w:r w:rsidR="005D3708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1</w:t>
      </w:r>
      <w:r w:rsidR="008956BC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 xml:space="preserve"> </w:t>
      </w:r>
      <w:r w:rsidR="008557A7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(zakres minimalny)</w:t>
      </w:r>
    </w:p>
    <w:p w14:paraId="5BC1278E" w14:textId="77777777" w:rsidR="00BD7988" w:rsidRPr="00FF2C86" w:rsidRDefault="00BD7988" w:rsidP="00FF2C86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60" w:after="60" w:line="276" w:lineRule="auto"/>
        <w:ind w:right="141"/>
        <w:jc w:val="center"/>
        <w:rPr>
          <w:rFonts w:asciiTheme="minorHAnsi" w:hAnsiTheme="minorHAnsi" w:cstheme="minorHAnsi"/>
          <w:b/>
          <w:noProof/>
          <w:color w:val="3366FF"/>
          <w:sz w:val="32"/>
          <w:szCs w:val="32"/>
        </w:rPr>
      </w:pPr>
    </w:p>
    <w:p w14:paraId="1C176BD3" w14:textId="77777777" w:rsidR="00CA5E3F" w:rsidRPr="00FF2C86" w:rsidRDefault="000F21DA" w:rsidP="00FF2C86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FF2C86">
        <w:rPr>
          <w:rFonts w:asciiTheme="minorHAnsi" w:hAnsiTheme="minorHAnsi" w:cstheme="minorHAnsi"/>
          <w:b/>
          <w:bCs/>
          <w:sz w:val="32"/>
          <w:szCs w:val="32"/>
        </w:rPr>
        <w:t xml:space="preserve">REGULAMIN REKRUTACJI UCZESTNIKÓW PROJEKTU </w:t>
      </w:r>
      <w:r w:rsidRPr="00FF2C86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E21435" w:rsidRPr="00FF2C86">
        <w:rPr>
          <w:rFonts w:asciiTheme="minorHAnsi" w:hAnsiTheme="minorHAnsi" w:cstheme="minorHAnsi"/>
          <w:b/>
          <w:bCs/>
          <w:i/>
          <w:color w:val="3366FF"/>
          <w:sz w:val="32"/>
          <w:szCs w:val="32"/>
        </w:rPr>
        <w:t>„</w:t>
      </w:r>
      <w:r w:rsidR="00CA5E3F" w:rsidRPr="00FF2C86">
        <w:rPr>
          <w:rFonts w:asciiTheme="minorHAnsi" w:hAnsiTheme="minorHAnsi" w:cstheme="minorHAnsi"/>
          <w:b/>
          <w:bCs/>
          <w:i/>
          <w:color w:val="3366FF"/>
          <w:sz w:val="32"/>
          <w:szCs w:val="32"/>
        </w:rPr>
        <w:t>………………………….</w:t>
      </w:r>
      <w:r w:rsidR="009762E7" w:rsidRPr="00FF2C86">
        <w:rPr>
          <w:rFonts w:asciiTheme="minorHAnsi" w:hAnsiTheme="minorHAnsi" w:cstheme="minorHAnsi"/>
          <w:b/>
          <w:bCs/>
          <w:i/>
          <w:color w:val="3366FF"/>
          <w:sz w:val="32"/>
          <w:szCs w:val="32"/>
        </w:rPr>
        <w:t>(tytuł projektu)</w:t>
      </w:r>
      <w:r w:rsidRPr="00FF2C86">
        <w:rPr>
          <w:rFonts w:asciiTheme="minorHAnsi" w:hAnsiTheme="minorHAnsi" w:cstheme="minorHAnsi"/>
          <w:b/>
          <w:bCs/>
          <w:i/>
          <w:color w:val="3366FF"/>
          <w:sz w:val="32"/>
          <w:szCs w:val="32"/>
        </w:rPr>
        <w:t>”</w:t>
      </w:r>
    </w:p>
    <w:p w14:paraId="3B1E57A5" w14:textId="4830C105" w:rsidR="00BD636B" w:rsidRPr="00FF2C86" w:rsidRDefault="000F21DA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>nr</w:t>
      </w:r>
      <w:r w:rsidRPr="00FF2C86">
        <w:rPr>
          <w:rFonts w:asciiTheme="minorHAnsi" w:hAnsiTheme="minorHAnsi" w:cstheme="minorHAnsi"/>
          <w:b/>
          <w:bCs/>
          <w:color w:val="3366FF"/>
          <w:sz w:val="32"/>
          <w:szCs w:val="32"/>
        </w:rPr>
        <w:t xml:space="preserve"> </w:t>
      </w:r>
      <w:r w:rsidR="009762E7"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>projektu</w:t>
      </w:r>
      <w:r w:rsidR="009762E7" w:rsidRPr="00FF2C86">
        <w:rPr>
          <w:rFonts w:asciiTheme="minorHAnsi" w:hAnsiTheme="minorHAnsi" w:cstheme="minorHAnsi"/>
          <w:sz w:val="32"/>
          <w:szCs w:val="32"/>
        </w:rPr>
        <w:t xml:space="preserve"> </w:t>
      </w:r>
      <w:r w:rsidR="00CA5E3F" w:rsidRPr="00FF2C86">
        <w:rPr>
          <w:rFonts w:asciiTheme="minorHAnsi" w:hAnsiTheme="minorHAnsi" w:cstheme="minorHAnsi"/>
          <w:b/>
          <w:bCs/>
          <w:i/>
          <w:color w:val="3366FF"/>
          <w:sz w:val="32"/>
          <w:szCs w:val="32"/>
        </w:rPr>
        <w:t>………………………………………..</w:t>
      </w:r>
      <w:r w:rsidR="00F314A7" w:rsidRPr="00FF2C86">
        <w:rPr>
          <w:rFonts w:asciiTheme="minorHAnsi" w:hAnsiTheme="minorHAnsi" w:cstheme="minorHAnsi"/>
          <w:b/>
          <w:bCs/>
          <w:i/>
          <w:color w:val="3366FF"/>
          <w:sz w:val="32"/>
          <w:szCs w:val="32"/>
        </w:rPr>
        <w:br/>
      </w:r>
      <w:r w:rsidR="00F314A7"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>Beneficjent</w:t>
      </w:r>
      <w:r w:rsidR="00F314A7" w:rsidRPr="00FF2C86">
        <w:rPr>
          <w:rFonts w:asciiTheme="minorHAnsi" w:hAnsiTheme="minorHAnsi" w:cstheme="minorHAnsi"/>
          <w:b/>
          <w:bCs/>
          <w:i/>
          <w:color w:val="3366FF"/>
          <w:sz w:val="32"/>
          <w:szCs w:val="32"/>
        </w:rPr>
        <w:t>……………………….(nazwa i adres)</w:t>
      </w:r>
      <w:r w:rsidR="00F161B5" w:rsidRPr="00FF2C86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</w:r>
    </w:p>
    <w:p w14:paraId="161526B1" w14:textId="31E977A6" w:rsidR="00BD636B" w:rsidRPr="00FF2C86" w:rsidRDefault="00BD636B" w:rsidP="00FF2C86">
      <w:pPr>
        <w:pStyle w:val="Default"/>
        <w:spacing w:before="60" w:after="60" w:line="276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Oś Priorytetowa </w:t>
      </w:r>
      <w:r w:rsidR="00384FF6"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>10 „Otwarty rynek pracy”</w:t>
      </w:r>
    </w:p>
    <w:p w14:paraId="447A0E4C" w14:textId="7E17CA9F" w:rsidR="00BD636B" w:rsidRPr="00FF2C86" w:rsidRDefault="004637A0" w:rsidP="00FF2C86">
      <w:pPr>
        <w:pStyle w:val="Default"/>
        <w:spacing w:before="60" w:after="60"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FF2C86"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BD636B" w:rsidRPr="00FF2C86">
        <w:rPr>
          <w:rFonts w:asciiTheme="minorHAnsi" w:hAnsiTheme="minorHAnsi" w:cstheme="minorHAnsi"/>
          <w:b/>
          <w:bCs/>
          <w:sz w:val="32"/>
          <w:szCs w:val="32"/>
        </w:rPr>
        <w:t xml:space="preserve">ziałanie </w:t>
      </w:r>
      <w:r w:rsidR="00384FF6" w:rsidRPr="00FF2C86">
        <w:rPr>
          <w:rFonts w:asciiTheme="minorHAnsi" w:hAnsiTheme="minorHAnsi" w:cstheme="minorHAnsi"/>
          <w:b/>
          <w:bCs/>
          <w:sz w:val="32"/>
          <w:szCs w:val="32"/>
        </w:rPr>
        <w:t>10.4 Rozwój przedsiębiorczości i tworzenie nowych miejsc pracy</w:t>
      </w:r>
    </w:p>
    <w:p w14:paraId="198343B7" w14:textId="132CF29F" w:rsidR="004C6A62" w:rsidRPr="00FF2C86" w:rsidRDefault="00384FF6" w:rsidP="00FF2C86">
      <w:pPr>
        <w:pStyle w:val="Default"/>
        <w:spacing w:before="60" w:after="60" w:line="276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Regionalny </w:t>
      </w:r>
      <w:r w:rsidR="00BD636B"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Program Operacyjny </w:t>
      </w:r>
      <w:r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Województwa Świętokrzyskiego </w:t>
      </w:r>
      <w:r w:rsidR="00BD636B"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>na lata 2014-2020</w:t>
      </w:r>
      <w:r w:rsidR="00C70D4F"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ab/>
      </w:r>
    </w:p>
    <w:p w14:paraId="5BC98F9B" w14:textId="2D2B15DE" w:rsidR="00FF2C86" w:rsidRDefault="00FF2C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8F2B140" w14:textId="77777777" w:rsidR="000F6A43" w:rsidRPr="00FF2C86" w:rsidRDefault="000F6A43" w:rsidP="00FF2C86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</w:p>
    <w:p w14:paraId="5E971C20" w14:textId="77777777" w:rsidR="000F21DA" w:rsidRPr="00FF2C86" w:rsidRDefault="000F21DA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AF2895" w:rsidRPr="00FF2C86">
        <w:rPr>
          <w:rFonts w:asciiTheme="minorHAnsi" w:hAnsiTheme="minorHAnsi" w:cstheme="minorHAnsi"/>
          <w:b/>
          <w:bCs/>
          <w:color w:val="auto"/>
        </w:rPr>
        <w:t>1</w:t>
      </w:r>
    </w:p>
    <w:p w14:paraId="661EEA43" w14:textId="77777777" w:rsidR="00821E07" w:rsidRPr="00FF2C86" w:rsidRDefault="000F21DA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Definicje </w:t>
      </w:r>
    </w:p>
    <w:p w14:paraId="4B0E0918" w14:textId="77777777" w:rsidR="000F21DA" w:rsidRPr="00FF2C86" w:rsidRDefault="000F21DA" w:rsidP="00FF2C86">
      <w:pPr>
        <w:pStyle w:val="Default"/>
        <w:spacing w:before="60" w:after="60" w:line="276" w:lineRule="auto"/>
        <w:ind w:left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color w:val="auto"/>
        </w:rPr>
        <w:t>Użyte w niniejszym Regulaminie pojęcia oznaczają:</w:t>
      </w:r>
    </w:p>
    <w:p w14:paraId="747FC81D" w14:textId="3F7AFB49" w:rsidR="000D6DF3" w:rsidRPr="00FF2C86" w:rsidRDefault="000F21DA" w:rsidP="00FF2C86">
      <w:pPr>
        <w:numPr>
          <w:ilvl w:val="2"/>
          <w:numId w:val="2"/>
        </w:numPr>
        <w:tabs>
          <w:tab w:val="num" w:pos="709"/>
        </w:tabs>
        <w:spacing w:before="60" w:after="60" w:line="276" w:lineRule="auto"/>
        <w:ind w:left="709" w:hanging="284"/>
        <w:jc w:val="both"/>
        <w:rPr>
          <w:rFonts w:asciiTheme="minorHAnsi" w:eastAsia="SimSun" w:hAnsiTheme="minorHAnsi" w:cstheme="minorHAnsi"/>
          <w:lang w:eastAsia="zh-CN"/>
        </w:rPr>
      </w:pPr>
      <w:r w:rsidRPr="00FF2C86">
        <w:rPr>
          <w:rFonts w:asciiTheme="minorHAnsi" w:hAnsiTheme="minorHAnsi" w:cstheme="minorHAnsi"/>
          <w:b/>
        </w:rPr>
        <w:t>Beneficjent</w:t>
      </w:r>
      <w:r w:rsidRPr="00FF2C86">
        <w:rPr>
          <w:rFonts w:asciiTheme="minorHAnsi" w:hAnsiTheme="minorHAnsi" w:cstheme="minorHAnsi"/>
        </w:rPr>
        <w:t xml:space="preserve"> (Projektodawca) </w:t>
      </w:r>
      <w:r w:rsidR="00DB3A4D" w:rsidRPr="00FF2C86">
        <w:rPr>
          <w:rFonts w:asciiTheme="minorHAnsi" w:hAnsiTheme="minorHAnsi" w:cstheme="minorHAnsi"/>
        </w:rPr>
        <w:t>–</w:t>
      </w:r>
      <w:r w:rsidR="003D016D" w:rsidRPr="00FF2C86">
        <w:rPr>
          <w:rFonts w:asciiTheme="minorHAnsi" w:hAnsiTheme="minorHAnsi" w:cstheme="minorHAnsi"/>
        </w:rPr>
        <w:t xml:space="preserve"> podmiot realizujący projekt na podstawie umowy o dofinansowanie</w:t>
      </w:r>
      <w:r w:rsidR="009B4D5B" w:rsidRPr="00FF2C86">
        <w:rPr>
          <w:rFonts w:asciiTheme="minorHAnsi" w:hAnsiTheme="minorHAnsi" w:cstheme="minorHAnsi"/>
        </w:rPr>
        <w:t xml:space="preserve"> w ramach </w:t>
      </w:r>
      <w:r w:rsidR="0013255C" w:rsidRPr="00FF2C86">
        <w:rPr>
          <w:rFonts w:asciiTheme="minorHAnsi" w:hAnsiTheme="minorHAnsi" w:cstheme="minorHAnsi"/>
        </w:rPr>
        <w:t xml:space="preserve">Działania </w:t>
      </w:r>
      <w:r w:rsidR="005D3708" w:rsidRPr="00FF2C86">
        <w:rPr>
          <w:rFonts w:asciiTheme="minorHAnsi" w:hAnsiTheme="minorHAnsi" w:cstheme="minorHAnsi"/>
        </w:rPr>
        <w:t>1</w:t>
      </w:r>
      <w:r w:rsidR="00384FF6" w:rsidRPr="00FF2C86">
        <w:rPr>
          <w:rFonts w:asciiTheme="minorHAnsi" w:hAnsiTheme="minorHAnsi" w:cstheme="minorHAnsi"/>
        </w:rPr>
        <w:t>0</w:t>
      </w:r>
      <w:r w:rsidR="0013255C" w:rsidRPr="00FF2C86">
        <w:rPr>
          <w:rFonts w:asciiTheme="minorHAnsi" w:hAnsiTheme="minorHAnsi" w:cstheme="minorHAnsi"/>
        </w:rPr>
        <w:t>.</w:t>
      </w:r>
      <w:r w:rsidR="00384FF6" w:rsidRPr="00FF2C86">
        <w:rPr>
          <w:rFonts w:asciiTheme="minorHAnsi" w:hAnsiTheme="minorHAnsi" w:cstheme="minorHAnsi"/>
        </w:rPr>
        <w:t>4</w:t>
      </w:r>
      <w:r w:rsidR="0013255C" w:rsidRPr="00FF2C86">
        <w:rPr>
          <w:rFonts w:asciiTheme="minorHAnsi" w:hAnsiTheme="minorHAnsi" w:cstheme="minorHAnsi"/>
        </w:rPr>
        <w:t xml:space="preserve"> </w:t>
      </w:r>
      <w:r w:rsidR="00384FF6" w:rsidRPr="00FF2C86">
        <w:rPr>
          <w:rFonts w:asciiTheme="minorHAnsi" w:hAnsiTheme="minorHAnsi" w:cstheme="minorHAnsi"/>
        </w:rPr>
        <w:t>RPO WŚ</w:t>
      </w:r>
      <w:r w:rsidR="00E54FDF" w:rsidRPr="00FF2C86">
        <w:rPr>
          <w:rFonts w:asciiTheme="minorHAnsi" w:hAnsiTheme="minorHAnsi" w:cstheme="minorHAnsi"/>
        </w:rPr>
        <w:t xml:space="preserve">. </w:t>
      </w:r>
    </w:p>
    <w:p w14:paraId="652CFE0A" w14:textId="794C331C" w:rsidR="000D6DF3" w:rsidRPr="00FF2C86" w:rsidRDefault="009B4D5B" w:rsidP="00FF2C86">
      <w:pPr>
        <w:tabs>
          <w:tab w:val="num" w:pos="2160"/>
        </w:tabs>
        <w:spacing w:before="60" w:after="60" w:line="276" w:lineRule="auto"/>
        <w:ind w:left="709"/>
        <w:jc w:val="both"/>
        <w:rPr>
          <w:rFonts w:asciiTheme="minorHAnsi" w:hAnsiTheme="minorHAnsi" w:cstheme="minorHAnsi"/>
          <w:i/>
          <w:color w:val="3366FF"/>
        </w:rPr>
      </w:pPr>
      <w:r w:rsidRPr="00FF2C86">
        <w:rPr>
          <w:rFonts w:asciiTheme="minorHAnsi" w:hAnsiTheme="minorHAnsi" w:cstheme="minorHAnsi"/>
        </w:rPr>
        <w:t xml:space="preserve">W ramach projektu </w:t>
      </w:r>
      <w:r w:rsidRPr="00FF2C86">
        <w:rPr>
          <w:rFonts w:asciiTheme="minorHAnsi" w:hAnsiTheme="minorHAnsi" w:cstheme="minorHAnsi"/>
          <w:i/>
          <w:color w:val="3366FF"/>
        </w:rPr>
        <w:t>„…………………”</w:t>
      </w:r>
      <w:r w:rsidRPr="00FF2C86">
        <w:rPr>
          <w:rFonts w:asciiTheme="minorHAnsi" w:hAnsiTheme="minorHAnsi" w:cstheme="minorHAnsi"/>
        </w:rPr>
        <w:t xml:space="preserve">, funkcję Beneficjenta pełni: </w:t>
      </w:r>
      <w:r w:rsidRPr="00FF2C86">
        <w:rPr>
          <w:rFonts w:asciiTheme="minorHAnsi" w:hAnsiTheme="minorHAnsi" w:cstheme="minorHAnsi"/>
          <w:i/>
          <w:color w:val="3366FF"/>
        </w:rPr>
        <w:t>………………………</w:t>
      </w:r>
      <w:r w:rsidR="000D6DF3" w:rsidRPr="00FF2C86">
        <w:rPr>
          <w:rFonts w:asciiTheme="minorHAnsi" w:hAnsiTheme="minorHAnsi" w:cstheme="minorHAnsi"/>
          <w:i/>
          <w:color w:val="3366FF"/>
        </w:rPr>
        <w:t>(nazwa)</w:t>
      </w:r>
      <w:r w:rsidRPr="00FF2C86">
        <w:rPr>
          <w:rFonts w:asciiTheme="minorHAnsi" w:hAnsiTheme="minorHAnsi" w:cstheme="minorHAnsi"/>
        </w:rPr>
        <w:t xml:space="preserve"> z siedzibą w </w:t>
      </w:r>
      <w:r w:rsidR="000D6DF3" w:rsidRPr="00FF2C86">
        <w:rPr>
          <w:rFonts w:asciiTheme="minorHAnsi" w:hAnsiTheme="minorHAnsi" w:cstheme="minorHAnsi"/>
          <w:i/>
          <w:color w:val="3366FF"/>
        </w:rPr>
        <w:t>……………………(</w:t>
      </w:r>
      <w:r w:rsidR="00AC6B00" w:rsidRPr="00FF2C86">
        <w:rPr>
          <w:rFonts w:asciiTheme="minorHAnsi" w:hAnsiTheme="minorHAnsi" w:cstheme="minorHAnsi"/>
          <w:i/>
          <w:color w:val="3366FF"/>
        </w:rPr>
        <w:t>miejscowość).</w:t>
      </w:r>
    </w:p>
    <w:p w14:paraId="7B51ACC8" w14:textId="3B8E062C" w:rsidR="00DA4DA3" w:rsidRPr="00FF2C86" w:rsidRDefault="00DA4DA3" w:rsidP="00FF2C86">
      <w:pPr>
        <w:pStyle w:val="Default"/>
        <w:numPr>
          <w:ilvl w:val="0"/>
          <w:numId w:val="2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  <w:color w:val="auto"/>
        </w:rPr>
        <w:t xml:space="preserve">Beneficjent pomocy </w:t>
      </w:r>
      <w:r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Pr="00FF2C86">
        <w:rPr>
          <w:rFonts w:asciiTheme="minorHAnsi" w:hAnsiTheme="minorHAnsi" w:cstheme="minorHAnsi"/>
          <w:color w:val="auto"/>
        </w:rPr>
        <w:t>podmiot utworzony przez uczestnika projektu i korzystający z przyznanej pomocy finansowej, prowadzący działalność gospodarczą, zgodnie z regułami konkurencji określonymi w przepisach tytułu VII rozdziału 1</w:t>
      </w:r>
      <w:r w:rsidRPr="00FF2C86">
        <w:rPr>
          <w:rFonts w:asciiTheme="minorHAnsi" w:hAnsiTheme="minorHAnsi" w:cstheme="minorHAnsi"/>
          <w:color w:val="5B9BD5"/>
        </w:rPr>
        <w:t xml:space="preserve"> </w:t>
      </w:r>
      <w:r w:rsidRPr="00FF2C86">
        <w:rPr>
          <w:rFonts w:asciiTheme="minorHAnsi" w:hAnsiTheme="minorHAnsi" w:cstheme="minorHAnsi"/>
          <w:color w:val="auto"/>
        </w:rPr>
        <w:t>Traktatu o Funkcjonowaniu Unii Europejskiej (TFUE), który otrzymał pomoc.</w:t>
      </w:r>
    </w:p>
    <w:p w14:paraId="1D126617" w14:textId="0678B57C" w:rsidR="00DA4DA3" w:rsidRPr="00FF2C86" w:rsidRDefault="00DA4DA3" w:rsidP="00FF2C86">
      <w:pPr>
        <w:pStyle w:val="Akapitzlist"/>
        <w:numPr>
          <w:ilvl w:val="0"/>
          <w:numId w:val="41"/>
        </w:numPr>
        <w:spacing w:before="60" w:after="60" w:line="276" w:lineRule="auto"/>
        <w:ind w:left="782" w:hanging="357"/>
        <w:jc w:val="both"/>
        <w:rPr>
          <w:rFonts w:asciiTheme="minorHAnsi" w:hAnsiTheme="minorHAnsi" w:cstheme="minorHAnsi"/>
        </w:rPr>
      </w:pPr>
      <w:r w:rsidRPr="00FF2C86">
        <w:rPr>
          <w:rFonts w:asciiTheme="minorHAnsi" w:eastAsia="SimSun" w:hAnsiTheme="minorHAnsi" w:cstheme="minorHAnsi"/>
          <w:b/>
          <w:bCs/>
          <w:lang w:eastAsia="zh-CN"/>
        </w:rPr>
        <w:t>Biuro projektu</w:t>
      </w:r>
      <w:r w:rsidRPr="00FF2C86">
        <w:rPr>
          <w:rFonts w:asciiTheme="minorHAnsi" w:eastAsia="SimSun" w:hAnsiTheme="minorHAnsi" w:cstheme="minorHAnsi"/>
          <w:lang w:eastAsia="zh-CN"/>
        </w:rPr>
        <w:t xml:space="preserve"> – </w:t>
      </w:r>
      <w:r w:rsidRPr="00FF2C86">
        <w:rPr>
          <w:rFonts w:asciiTheme="minorHAnsi" w:hAnsiTheme="minorHAnsi" w:cstheme="minorHAnsi"/>
        </w:rPr>
        <w:t>oznacza miejsce, w którym realizowany jest projekt przez zespół projektowy. Biuro projektu znajduje się ………………………………………………………. (należy wskazać dokładny adres oraz dane kontaktowe biura (adres e-mail + numer telefonu) wraz z informacją o dniach i godzinach otwarcia biura projektu).</w:t>
      </w:r>
    </w:p>
    <w:p w14:paraId="5FD713F0" w14:textId="01EB90A4" w:rsidR="00DA4DA3" w:rsidRPr="00FF2C86" w:rsidRDefault="00DA4DA3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Dokumenty rekrutacyjne </w:t>
      </w:r>
      <w:r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Pr="00FF2C86">
        <w:rPr>
          <w:rFonts w:asciiTheme="minorHAnsi" w:hAnsiTheme="minorHAnsi" w:cstheme="minorHAnsi"/>
          <w:color w:val="auto"/>
        </w:rPr>
        <w:t xml:space="preserve">dokumenty, o których mowa w § </w:t>
      </w:r>
      <w:r w:rsidRPr="00FF2C86">
        <w:rPr>
          <w:rFonts w:asciiTheme="minorHAnsi" w:hAnsiTheme="minorHAnsi" w:cstheme="minorHAnsi"/>
          <w:i/>
          <w:color w:val="3366FF"/>
        </w:rPr>
        <w:t>…….</w:t>
      </w:r>
      <w:r w:rsidRPr="00FF2C86">
        <w:rPr>
          <w:rFonts w:asciiTheme="minorHAnsi" w:hAnsiTheme="minorHAnsi" w:cstheme="minorHAnsi"/>
          <w:color w:val="auto"/>
        </w:rPr>
        <w:t xml:space="preserve"> niniejszego Regulaminu. </w:t>
      </w:r>
    </w:p>
    <w:p w14:paraId="4518994D" w14:textId="708B6829" w:rsidR="00DA4DA3" w:rsidRPr="00FF2C86" w:rsidRDefault="00DA4DA3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Działalność gospodarcza </w:t>
      </w:r>
      <w:r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Pr="00FF2C86">
        <w:rPr>
          <w:rFonts w:asciiTheme="minorHAnsi" w:hAnsiTheme="minorHAnsi" w:cstheme="minorHAnsi"/>
          <w:color w:val="auto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</w:t>
      </w:r>
      <w:r w:rsidRPr="00FF2C86">
        <w:rPr>
          <w:rFonts w:asciiTheme="minorHAnsi" w:hAnsiTheme="minorHAnsi" w:cstheme="minorHAnsi"/>
        </w:rPr>
        <w:t>6 marca 2018 r. - Prawo przedsiębiorców</w:t>
      </w:r>
      <w:r w:rsidRPr="00FF2C86">
        <w:rPr>
          <w:rFonts w:asciiTheme="minorHAnsi" w:hAnsiTheme="minorHAnsi" w:cstheme="minorHAnsi"/>
          <w:color w:val="auto"/>
        </w:rPr>
        <w:t>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jest możliwe wyłącznie pomiędzy uczestnikami niniejszego projektu. Nie jest dopuszczalny udział Uczestnika/ Uczestników Projektu 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14:paraId="3E4FB938" w14:textId="77777777" w:rsidR="00F11BA5" w:rsidRPr="00FF2C86" w:rsidRDefault="00F11BA5" w:rsidP="00FF2C86">
      <w:pPr>
        <w:pStyle w:val="Default"/>
        <w:numPr>
          <w:ilvl w:val="0"/>
          <w:numId w:val="2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color w:val="auto"/>
        </w:rPr>
        <w:t xml:space="preserve">Dzień skutecznego doręczenia informacji kandydatowi/uczestnikowi projektu </w:t>
      </w:r>
      <w:r w:rsidRPr="00FF2C86">
        <w:rPr>
          <w:rFonts w:asciiTheme="minorHAnsi" w:hAnsiTheme="minorHAnsi" w:cstheme="minorHAnsi"/>
          <w:color w:val="auto"/>
        </w:rPr>
        <w:t>– za dzień skutecznego doręczenia informacji kandydatowi/uczestnikowi</w:t>
      </w:r>
      <w:r w:rsidRPr="00FF2C86">
        <w:rPr>
          <w:rFonts w:asciiTheme="minorHAnsi" w:hAnsiTheme="minorHAnsi" w:cstheme="minorHAnsi"/>
          <w:b/>
          <w:color w:val="auto"/>
        </w:rPr>
        <w:t xml:space="preserve"> </w:t>
      </w:r>
      <w:r w:rsidRPr="00FF2C86">
        <w:rPr>
          <w:rFonts w:asciiTheme="minorHAnsi" w:hAnsiTheme="minorHAnsi" w:cstheme="minorHAnsi"/>
          <w:color w:val="auto"/>
        </w:rPr>
        <w:t>uznaje się:</w:t>
      </w:r>
    </w:p>
    <w:p w14:paraId="13817A4E" w14:textId="77777777" w:rsidR="00F11BA5" w:rsidRPr="00FF2C86" w:rsidRDefault="00F11BA5" w:rsidP="00FF2C86">
      <w:pPr>
        <w:pStyle w:val="Default"/>
        <w:numPr>
          <w:ilvl w:val="0"/>
          <w:numId w:val="25"/>
        </w:numPr>
        <w:spacing w:before="60" w:after="60" w:line="276" w:lineRule="auto"/>
        <w:ind w:left="1069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 xml:space="preserve">w przypadku odbioru osobistego lub przez pełnomocnika – datę odbioru osobistego potwierdzoną podpisem kandydata/UP lub pełnomocnika. Każda osoba biorąca udział w rekrutacji może ustanowić swojego pełnomocnika, zgodnie z zapisami Kodeksu </w:t>
      </w:r>
      <w:r w:rsidRPr="00FF2C86">
        <w:rPr>
          <w:rFonts w:asciiTheme="minorHAnsi" w:hAnsiTheme="minorHAnsi" w:cstheme="minorHAnsi"/>
          <w:color w:val="auto"/>
        </w:rPr>
        <w:lastRenderedPageBreak/>
        <w:t>Cywilnego, do wykonywania czynności wynikających z ubiegania się o udział w projekcie (nie dotyczy udziału w rozmowach kwalifikacyjnych);</w:t>
      </w:r>
    </w:p>
    <w:p w14:paraId="693DB775" w14:textId="77777777" w:rsidR="00F11BA5" w:rsidRPr="00FF2C86" w:rsidRDefault="00F11BA5" w:rsidP="00FF2C86">
      <w:pPr>
        <w:pStyle w:val="Default"/>
        <w:numPr>
          <w:ilvl w:val="0"/>
          <w:numId w:val="25"/>
        </w:numPr>
        <w:spacing w:before="60" w:after="60" w:line="276" w:lineRule="auto"/>
        <w:ind w:left="1069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  <w:color w:val="auto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2F27E9CD" w14:textId="510AD92D" w:rsidR="00F11BA5" w:rsidRPr="00FF2C86" w:rsidRDefault="00F11BA5" w:rsidP="00FF2C86">
      <w:pPr>
        <w:pStyle w:val="Default"/>
        <w:numPr>
          <w:ilvl w:val="0"/>
          <w:numId w:val="25"/>
        </w:numPr>
        <w:spacing w:before="60" w:after="60" w:line="276" w:lineRule="auto"/>
        <w:ind w:left="1069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color w:val="auto"/>
        </w:rPr>
        <w:t xml:space="preserve">w drodze elektronicznej (w tym opatrzonej bezpiecznym podpisem elektronicznym) – jeśli uczestnik projektu udostępnił beneficjentowi adres e-mail – datę potwierdzenia odbioru wiadomości elektronicznej (e-mail) </w:t>
      </w:r>
    </w:p>
    <w:p w14:paraId="3CDEE475" w14:textId="77777777" w:rsidR="00F11BA5" w:rsidRPr="00FF2C86" w:rsidRDefault="00F11BA5" w:rsidP="00FF2C86">
      <w:pPr>
        <w:pStyle w:val="Bezodstpw"/>
        <w:numPr>
          <w:ilvl w:val="0"/>
          <w:numId w:val="22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</w:rPr>
        <w:t>Dzień skutecznego doręczenia informacji Beneficjentowi przez kandydata/uczestnika projektu</w:t>
      </w:r>
      <w:r w:rsidRPr="00FF2C86">
        <w:rPr>
          <w:rFonts w:asciiTheme="minorHAnsi" w:hAnsiTheme="minorHAnsi" w:cstheme="minorHAnsi"/>
        </w:rPr>
        <w:t xml:space="preserve"> – za dzień skutecznego doręczenia informacji Beneficjentowi uznaje się:</w:t>
      </w:r>
    </w:p>
    <w:p w14:paraId="4DEF3A2A" w14:textId="77777777" w:rsidR="00F11BA5" w:rsidRPr="00FF2C86" w:rsidRDefault="00F11BA5" w:rsidP="00FF2C86">
      <w:pPr>
        <w:pStyle w:val="Default"/>
        <w:numPr>
          <w:ilvl w:val="0"/>
          <w:numId w:val="31"/>
        </w:numPr>
        <w:spacing w:before="60" w:after="60" w:line="276" w:lineRule="auto"/>
        <w:ind w:left="1069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D97390B" w14:textId="77777777" w:rsidR="00F11BA5" w:rsidRPr="00FF2C86" w:rsidRDefault="00F11BA5" w:rsidP="00FF2C86">
      <w:pPr>
        <w:pStyle w:val="Bezodstpw"/>
        <w:numPr>
          <w:ilvl w:val="0"/>
          <w:numId w:val="31"/>
        </w:numPr>
        <w:spacing w:before="60" w:after="60" w:line="276" w:lineRule="auto"/>
        <w:ind w:left="1069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 w przypadku przesyłki za pośrednictwem operatora pocztowego w rozumieniu ustawy z dnia 23.11.2012 r. – Prawo pocztowe – datę nadania (tj. datę stempla pocztowego);</w:t>
      </w:r>
    </w:p>
    <w:p w14:paraId="5D744864" w14:textId="77777777" w:rsidR="00F11BA5" w:rsidRPr="00FF2C86" w:rsidRDefault="00F11BA5" w:rsidP="00FF2C86">
      <w:pPr>
        <w:pStyle w:val="Bezodstpw"/>
        <w:numPr>
          <w:ilvl w:val="0"/>
          <w:numId w:val="31"/>
        </w:numPr>
        <w:spacing w:before="60" w:after="60" w:line="276" w:lineRule="auto"/>
        <w:ind w:left="1069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 przypadku przesyłki za pośrednictwem firm kurierskich – datę wpływu do Biura Projektu;</w:t>
      </w:r>
    </w:p>
    <w:p w14:paraId="510A05A9" w14:textId="1ECE9495" w:rsidR="00F11BA5" w:rsidRPr="00FF2C86" w:rsidRDefault="00F11BA5" w:rsidP="00FF2C86">
      <w:pPr>
        <w:pStyle w:val="Bezodstpw"/>
        <w:numPr>
          <w:ilvl w:val="0"/>
          <w:numId w:val="31"/>
        </w:numPr>
        <w:spacing w:before="60" w:after="60" w:line="276" w:lineRule="auto"/>
        <w:ind w:left="1069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 drodze elektronicznej</w:t>
      </w:r>
      <w:r w:rsidR="00D87AC3" w:rsidRPr="00FF2C86">
        <w:rPr>
          <w:rFonts w:asciiTheme="minorHAnsi" w:hAnsiTheme="minorHAnsi" w:cstheme="minorHAnsi"/>
        </w:rPr>
        <w:t>:</w:t>
      </w:r>
      <w:r w:rsidRPr="00FF2C86">
        <w:rPr>
          <w:rFonts w:asciiTheme="minorHAnsi" w:hAnsiTheme="minorHAnsi" w:cstheme="minorHAnsi"/>
        </w:rPr>
        <w:t xml:space="preserve"> </w:t>
      </w:r>
      <w:r w:rsidR="00D87AC3" w:rsidRPr="00FF2C86">
        <w:rPr>
          <w:rFonts w:asciiTheme="minorHAnsi" w:hAnsiTheme="minorHAnsi" w:cstheme="minorHAnsi"/>
        </w:rPr>
        <w:t xml:space="preserve"> w formie </w:t>
      </w:r>
      <w:r w:rsidRPr="00FF2C86">
        <w:rPr>
          <w:rFonts w:asciiTheme="minorHAnsi" w:hAnsiTheme="minorHAnsi" w:cstheme="minorHAnsi"/>
        </w:rPr>
        <w:t>przesyłki opatrzonej bezpiecznym podpisem elektronicznym; weryfikowanym za pomocą ważnego kwalifikowanego certyfikatu</w:t>
      </w:r>
      <w:r w:rsidR="00D87AC3" w:rsidRPr="00FF2C86">
        <w:rPr>
          <w:rFonts w:asciiTheme="minorHAnsi" w:hAnsiTheme="minorHAnsi" w:cstheme="minorHAnsi"/>
        </w:rPr>
        <w:t xml:space="preserve"> a także formie skanów dokumentów</w:t>
      </w:r>
      <w:r w:rsidR="00CC131C" w:rsidRPr="00FF2C86">
        <w:rPr>
          <w:rFonts w:asciiTheme="minorHAnsi" w:hAnsiTheme="minorHAnsi" w:cstheme="minorHAnsi"/>
        </w:rPr>
        <w:t xml:space="preserve"> (</w:t>
      </w:r>
      <w:bookmarkStart w:id="0" w:name="_Hlk36709108"/>
      <w:r w:rsidR="00D87AC3" w:rsidRPr="00FF2C86">
        <w:rPr>
          <w:rFonts w:asciiTheme="minorHAnsi" w:hAnsiTheme="minorHAnsi" w:cstheme="minorHAnsi"/>
        </w:rPr>
        <w:t xml:space="preserve">dokumenty </w:t>
      </w:r>
      <w:r w:rsidR="00CC131C" w:rsidRPr="00FF2C86">
        <w:rPr>
          <w:rFonts w:asciiTheme="minorHAnsi" w:hAnsiTheme="minorHAnsi" w:cstheme="minorHAnsi"/>
        </w:rPr>
        <w:t xml:space="preserve">takie </w:t>
      </w:r>
      <w:r w:rsidR="00D87AC3" w:rsidRPr="00FF2C86">
        <w:rPr>
          <w:rFonts w:asciiTheme="minorHAnsi" w:hAnsiTheme="minorHAnsi" w:cstheme="minorHAnsi"/>
        </w:rPr>
        <w:t>muszą być w</w:t>
      </w:r>
      <w:r w:rsidR="00CC131C" w:rsidRPr="00FF2C86">
        <w:rPr>
          <w:rFonts w:asciiTheme="minorHAnsi" w:hAnsiTheme="minorHAnsi" w:cstheme="minorHAnsi"/>
        </w:rPr>
        <w:t xml:space="preserve"> spakowanym</w:t>
      </w:r>
      <w:r w:rsidR="00D87AC3" w:rsidRPr="00FF2C86">
        <w:rPr>
          <w:rFonts w:asciiTheme="minorHAnsi" w:hAnsiTheme="minorHAnsi" w:cstheme="minorHAnsi"/>
        </w:rPr>
        <w:t xml:space="preserve"> pliku</w:t>
      </w:r>
      <w:r w:rsidR="00CC131C" w:rsidRPr="00FF2C86">
        <w:rPr>
          <w:rFonts w:asciiTheme="minorHAnsi" w:hAnsiTheme="minorHAnsi" w:cstheme="minorHAnsi"/>
        </w:rPr>
        <w:t xml:space="preserve"> i zabezpieczone</w:t>
      </w:r>
      <w:r w:rsidR="00D87AC3" w:rsidRPr="00FF2C86">
        <w:rPr>
          <w:rFonts w:asciiTheme="minorHAnsi" w:hAnsiTheme="minorHAnsi" w:cstheme="minorHAnsi"/>
        </w:rPr>
        <w:t xml:space="preserve"> hasłem</w:t>
      </w:r>
      <w:r w:rsidR="00CC131C" w:rsidRPr="00FF2C86">
        <w:rPr>
          <w:rFonts w:asciiTheme="minorHAnsi" w:hAnsiTheme="minorHAnsi" w:cstheme="minorHAnsi"/>
        </w:rPr>
        <w:t>, które będzie</w:t>
      </w:r>
      <w:r w:rsidR="00D87AC3" w:rsidRPr="00FF2C86">
        <w:rPr>
          <w:rFonts w:asciiTheme="minorHAnsi" w:hAnsiTheme="minorHAnsi" w:cstheme="minorHAnsi"/>
        </w:rPr>
        <w:t xml:space="preserve"> przesłan</w:t>
      </w:r>
      <w:r w:rsidR="00CC131C" w:rsidRPr="00FF2C86">
        <w:rPr>
          <w:rFonts w:asciiTheme="minorHAnsi" w:hAnsiTheme="minorHAnsi" w:cstheme="minorHAnsi"/>
        </w:rPr>
        <w:t>e</w:t>
      </w:r>
      <w:r w:rsidR="00D87AC3" w:rsidRPr="00FF2C86">
        <w:rPr>
          <w:rFonts w:asciiTheme="minorHAnsi" w:hAnsiTheme="minorHAnsi" w:cstheme="minorHAnsi"/>
        </w:rPr>
        <w:t xml:space="preserve"> w innym e-mailu</w:t>
      </w:r>
      <w:bookmarkEnd w:id="0"/>
      <w:r w:rsidR="00D87AC3" w:rsidRPr="00FF2C86">
        <w:rPr>
          <w:rFonts w:asciiTheme="minorHAnsi" w:hAnsiTheme="minorHAnsi" w:cstheme="minorHAnsi"/>
        </w:rPr>
        <w:t>.</w:t>
      </w:r>
      <w:r w:rsidRPr="00FF2C86">
        <w:rPr>
          <w:rFonts w:asciiTheme="minorHAnsi" w:hAnsiTheme="minorHAnsi" w:cstheme="minorHAnsi"/>
        </w:rPr>
        <w:t xml:space="preserve"> – datę wpływu na adres Biura Projektu (obowiązujący adres mailowy: </w:t>
      </w:r>
      <w:r w:rsidRPr="00FF2C86">
        <w:rPr>
          <w:rFonts w:asciiTheme="minorHAnsi" w:hAnsiTheme="minorHAnsi" w:cstheme="minorHAnsi"/>
          <w:i/>
          <w:color w:val="3366FF"/>
        </w:rPr>
        <w:t>…………………………</w:t>
      </w:r>
      <w:r w:rsidRPr="00FF2C86">
        <w:rPr>
          <w:rFonts w:asciiTheme="minorHAnsi" w:hAnsiTheme="minorHAnsi" w:cstheme="minorHAnsi"/>
        </w:rPr>
        <w:t xml:space="preserve">), </w:t>
      </w:r>
    </w:p>
    <w:p w14:paraId="0887FC5D" w14:textId="77777777" w:rsidR="00F11BA5" w:rsidRPr="00FF2C86" w:rsidRDefault="00F11BA5" w:rsidP="00FF2C86">
      <w:pPr>
        <w:pStyle w:val="Bezodstpw"/>
        <w:spacing w:before="60" w:after="60" w:line="276" w:lineRule="auto"/>
        <w:ind w:left="709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Jeżeli doręczenie miało miejsce w więcej niż w jednej z form przewidzianych powyżej, skuteczność ustalana jest w zależności, która z powyższych dat jest wcześniejsza.</w:t>
      </w:r>
    </w:p>
    <w:p w14:paraId="667796BC" w14:textId="48743DB4" w:rsidR="00F11BA5" w:rsidRPr="00FF2C86" w:rsidRDefault="00F11BA5" w:rsidP="00FF2C86">
      <w:pPr>
        <w:pStyle w:val="Bezodstpw"/>
        <w:spacing w:before="60" w:after="60" w:line="276" w:lineRule="auto"/>
        <w:ind w:left="709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 przypadku Beneficjenta będącego podmiotem publicznym, dopuszcza się możliwość przyjmowania dokumentów rekrutacyjnych z wykorzystaniem platform ePUAP.</w:t>
      </w:r>
    </w:p>
    <w:p w14:paraId="6C026795" w14:textId="1B45BA98" w:rsidR="00DA4DA3" w:rsidRPr="00FF2C86" w:rsidRDefault="00DA4DA3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Dzień przystąpienia do projektu </w:t>
      </w:r>
      <w:r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Pr="00FF2C86">
        <w:rPr>
          <w:rFonts w:asciiTheme="minorHAnsi" w:hAnsiTheme="minorHAnsi" w:cstheme="minorHAnsi"/>
          <w:color w:val="auto"/>
        </w:rPr>
        <w:t>za dzień przystąpienia do projektu uważa się rozpoczęcie udziału w pierwszej formie wsparcia zaplanowanej w projekcie</w:t>
      </w:r>
      <w:r w:rsidR="000D76EE" w:rsidRPr="00FF2C86">
        <w:rPr>
          <w:rFonts w:asciiTheme="minorHAnsi" w:hAnsiTheme="minorHAnsi" w:cstheme="minorHAnsi"/>
          <w:color w:val="auto"/>
        </w:rPr>
        <w:t>;</w:t>
      </w:r>
    </w:p>
    <w:p w14:paraId="35F7881A" w14:textId="33F16168" w:rsidR="00DA4DA3" w:rsidRPr="00FF2C86" w:rsidRDefault="00DA4DA3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Dzień roboczy </w:t>
      </w:r>
      <w:r w:rsidRPr="00FF2C86">
        <w:rPr>
          <w:rFonts w:asciiTheme="minorHAnsi" w:hAnsiTheme="minorHAnsi" w:cstheme="minorHAnsi"/>
          <w:bCs/>
          <w:color w:val="auto"/>
        </w:rPr>
        <w:t>–</w:t>
      </w:r>
      <w:r w:rsidRPr="00FF2C8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F2C86">
        <w:rPr>
          <w:rFonts w:asciiTheme="minorHAnsi" w:hAnsiTheme="minorHAnsi" w:cstheme="minorHAnsi"/>
          <w:bCs/>
          <w:color w:val="auto"/>
        </w:rPr>
        <w:t>należy przez to rozumieć dzień tygodnia od poniedziałku do piątku, za wyjątkiem dni ustawowo wolnych od pracy, o których mowa w Ustawie z dnia 18 stycznia 1951 r. o dniach wolnych od pracy</w:t>
      </w:r>
      <w:r w:rsidR="000D76EE" w:rsidRPr="00FF2C86">
        <w:rPr>
          <w:rFonts w:asciiTheme="minorHAnsi" w:hAnsiTheme="minorHAnsi" w:cstheme="minorHAnsi"/>
          <w:bCs/>
          <w:color w:val="auto"/>
        </w:rPr>
        <w:t>;</w:t>
      </w:r>
    </w:p>
    <w:p w14:paraId="7EAFD7B2" w14:textId="06CD9BB1" w:rsidR="00DA4DA3" w:rsidRPr="00FF2C86" w:rsidRDefault="00DA4DA3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lastRenderedPageBreak/>
        <w:t xml:space="preserve">Dzień rozpoczęcia działalności gospodarczej </w:t>
      </w:r>
      <w:r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Pr="00FF2C86">
        <w:rPr>
          <w:rFonts w:asciiTheme="minorHAnsi" w:hAnsiTheme="minorHAnsi" w:cstheme="minorHAnsi"/>
          <w:color w:val="auto"/>
        </w:rPr>
        <w:t>dzień wskazany jako data rozpoczęcia działalności we wpisie do Centralnej Ewidencji i Informacji o Działalności Gospodarczej lub data zarejestrowania w Krajowym Rejestrze Sądowym</w:t>
      </w:r>
      <w:r w:rsidR="000D76EE" w:rsidRPr="00FF2C86">
        <w:rPr>
          <w:rFonts w:asciiTheme="minorHAnsi" w:hAnsiTheme="minorHAnsi" w:cstheme="minorHAnsi"/>
          <w:color w:val="auto"/>
        </w:rPr>
        <w:t>;</w:t>
      </w:r>
    </w:p>
    <w:p w14:paraId="792BDA75" w14:textId="0EA7B09A" w:rsidR="00C34491" w:rsidRPr="00FF2C86" w:rsidRDefault="00C34491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Instytucja Pośrednicząca (IP) </w:t>
      </w:r>
      <w:r w:rsidRPr="00FF2C86">
        <w:rPr>
          <w:rFonts w:asciiTheme="minorHAnsi" w:hAnsiTheme="minorHAnsi" w:cstheme="minorHAnsi"/>
          <w:bCs/>
          <w:color w:val="auto"/>
        </w:rPr>
        <w:t xml:space="preserve">– oznacza to </w:t>
      </w:r>
      <w:r w:rsidR="007F5265">
        <w:rPr>
          <w:rFonts w:asciiTheme="minorHAnsi" w:hAnsiTheme="minorHAnsi" w:cstheme="minorHAnsi"/>
          <w:bCs/>
          <w:color w:val="auto"/>
        </w:rPr>
        <w:t xml:space="preserve">Wojewódzki Urząd Pracy w Kielcach </w:t>
      </w:r>
      <w:r w:rsidRPr="00FF2C86">
        <w:rPr>
          <w:rFonts w:asciiTheme="minorHAnsi" w:hAnsiTheme="minorHAnsi" w:cstheme="minorHAnsi"/>
          <w:bCs/>
          <w:color w:val="auto"/>
        </w:rPr>
        <w:t>ul.</w:t>
      </w:r>
      <w:r w:rsidR="007F5265">
        <w:rPr>
          <w:rFonts w:asciiTheme="minorHAnsi" w:hAnsiTheme="minorHAnsi" w:cstheme="minorHAnsi"/>
          <w:bCs/>
          <w:color w:val="auto"/>
        </w:rPr>
        <w:t xml:space="preserve"> Witosa 86, 25-561 Kielce;</w:t>
      </w:r>
    </w:p>
    <w:p w14:paraId="79B0DD8C" w14:textId="1190398C" w:rsidR="00DA4DA3" w:rsidRPr="00FF2C86" w:rsidRDefault="00DA4DA3" w:rsidP="00FF2C86">
      <w:pPr>
        <w:pStyle w:val="Akapitzlist"/>
        <w:numPr>
          <w:ilvl w:val="0"/>
          <w:numId w:val="41"/>
        </w:numPr>
        <w:spacing w:before="60" w:after="60" w:line="276" w:lineRule="auto"/>
        <w:ind w:left="782" w:hanging="357"/>
        <w:jc w:val="both"/>
        <w:rPr>
          <w:rFonts w:asciiTheme="minorHAnsi" w:eastAsia="SimSun" w:hAnsiTheme="minorHAnsi" w:cstheme="minorHAnsi"/>
          <w:lang w:eastAsia="zh-CN"/>
        </w:rPr>
      </w:pPr>
      <w:r w:rsidRPr="00FF2C86">
        <w:rPr>
          <w:rFonts w:asciiTheme="minorHAnsi" w:eastAsia="SimSun" w:hAnsiTheme="minorHAnsi" w:cstheme="minorHAnsi"/>
          <w:b/>
          <w:bCs/>
          <w:lang w:eastAsia="zh-CN"/>
        </w:rPr>
        <w:t>Kandydat na uczestnika projektu</w:t>
      </w:r>
      <w:r w:rsidRPr="00FF2C86">
        <w:rPr>
          <w:rFonts w:asciiTheme="minorHAnsi" w:eastAsia="SimSun" w:hAnsiTheme="minorHAnsi" w:cstheme="minorHAnsi"/>
          <w:lang w:eastAsia="zh-CN"/>
        </w:rPr>
        <w:t xml:space="preserve"> – osoba fizyczna, która ubiega się o zakwalifikowanie do udziału w projekcie i złożyła Formularz rekrutacyjny wraz z wymaganymi dokumentami</w:t>
      </w:r>
      <w:r w:rsidR="000D76EE" w:rsidRPr="00FF2C86">
        <w:rPr>
          <w:rFonts w:asciiTheme="minorHAnsi" w:eastAsia="SimSun" w:hAnsiTheme="minorHAnsi" w:cstheme="minorHAnsi"/>
          <w:lang w:eastAsia="zh-CN"/>
        </w:rPr>
        <w:t>;</w:t>
      </w:r>
    </w:p>
    <w:p w14:paraId="1F41EA74" w14:textId="5F90F303" w:rsidR="00C34491" w:rsidRPr="00FF2C86" w:rsidRDefault="00C34491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bCs/>
          <w:i/>
          <w:color w:val="3366FF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Komisja Rekrutacyjna (KR) </w:t>
      </w:r>
      <w:r w:rsidRPr="00FF2C86">
        <w:rPr>
          <w:rFonts w:asciiTheme="minorHAnsi" w:hAnsiTheme="minorHAnsi" w:cstheme="minorHAnsi"/>
          <w:bCs/>
          <w:color w:val="auto"/>
        </w:rPr>
        <w:t>–</w:t>
      </w:r>
      <w:r w:rsidRPr="00FF2C8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F2C86">
        <w:rPr>
          <w:rFonts w:asciiTheme="minorHAnsi" w:hAnsiTheme="minorHAnsi" w:cstheme="minorHAnsi"/>
          <w:bCs/>
          <w:color w:val="auto"/>
        </w:rPr>
        <w:t>Komisja powołana w celu oceny formalnej i mery</w:t>
      </w:r>
      <w:r w:rsidRPr="00FF2C86">
        <w:rPr>
          <w:rFonts w:asciiTheme="minorHAnsi" w:hAnsiTheme="minorHAnsi" w:cstheme="minorHAnsi"/>
          <w:color w:val="auto"/>
        </w:rPr>
        <w:t>to</w:t>
      </w:r>
      <w:r w:rsidRPr="00FF2C86">
        <w:rPr>
          <w:rFonts w:asciiTheme="minorHAnsi" w:hAnsiTheme="minorHAnsi" w:cstheme="minorHAnsi"/>
          <w:bCs/>
          <w:color w:val="auto"/>
        </w:rPr>
        <w:t>rycznej złożonych Formularzy rekruta</w:t>
      </w:r>
      <w:r w:rsidRPr="00FF2C86">
        <w:rPr>
          <w:rFonts w:asciiTheme="minorHAnsi" w:hAnsiTheme="minorHAnsi" w:cstheme="minorHAnsi"/>
          <w:color w:val="auto"/>
        </w:rPr>
        <w:t>cyjnych przez Kandydatów na uczestników projektu i przeprowadzenia rozmów kwalifikacyjnych zgodnie z procedurą określoną w niniejszym Regulaminie. Komisja składa się z</w:t>
      </w:r>
      <w:r w:rsidRPr="00FF2C86">
        <w:rPr>
          <w:rFonts w:asciiTheme="minorHAnsi" w:hAnsiTheme="minorHAnsi" w:cstheme="minorHAnsi"/>
          <w:bCs/>
          <w:color w:val="3366FF"/>
        </w:rPr>
        <w:t xml:space="preserve"> </w:t>
      </w:r>
      <w:r w:rsidRPr="00FF2C86">
        <w:rPr>
          <w:rFonts w:asciiTheme="minorHAnsi" w:hAnsiTheme="minorHAnsi" w:cstheme="minorHAnsi"/>
          <w:bCs/>
          <w:i/>
          <w:color w:val="3366FF"/>
        </w:rPr>
        <w:t xml:space="preserve">………………………………………(w definicji należy wskazać m.in. liczbę osób wchodzących w skład komisji oraz </w:t>
      </w:r>
      <w:r w:rsidR="00880E08" w:rsidRPr="00FF2C86">
        <w:rPr>
          <w:rFonts w:asciiTheme="minorHAnsi" w:hAnsiTheme="minorHAnsi" w:cstheme="minorHAnsi"/>
          <w:bCs/>
          <w:i/>
          <w:color w:val="3366FF"/>
        </w:rPr>
        <w:t>wskazać wymagania co do kwalifikacji oraz doświadczenia zawodowego członków komisji - które pozwoli na wyłonienie uczestników, których predyspozycje i pomysł na działalność, da gwarancję powodzenia planowanego przedsięwzi</w:t>
      </w:r>
      <w:r w:rsidR="00384FF6" w:rsidRPr="00FF2C86">
        <w:rPr>
          <w:rFonts w:asciiTheme="minorHAnsi" w:hAnsiTheme="minorHAnsi" w:cstheme="minorHAnsi"/>
          <w:bCs/>
          <w:i/>
          <w:color w:val="3366FF"/>
        </w:rPr>
        <w:t>ę</w:t>
      </w:r>
      <w:r w:rsidR="00880E08" w:rsidRPr="00FF2C86">
        <w:rPr>
          <w:rFonts w:asciiTheme="minorHAnsi" w:hAnsiTheme="minorHAnsi" w:cstheme="minorHAnsi"/>
          <w:bCs/>
          <w:i/>
          <w:color w:val="3366FF"/>
        </w:rPr>
        <w:t>cia, zgodnie z zapisami Standardów realizacji usług w zakresie wsparcia bezzwrotnego na złożenie działalno</w:t>
      </w:r>
      <w:r w:rsidR="00B92385" w:rsidRPr="00FF2C86">
        <w:rPr>
          <w:rFonts w:asciiTheme="minorHAnsi" w:hAnsiTheme="minorHAnsi" w:cstheme="minorHAnsi"/>
          <w:bCs/>
          <w:i/>
          <w:color w:val="3366FF"/>
        </w:rPr>
        <w:t>ś</w:t>
      </w:r>
      <w:r w:rsidR="00880E08" w:rsidRPr="00FF2C86">
        <w:rPr>
          <w:rFonts w:asciiTheme="minorHAnsi" w:hAnsiTheme="minorHAnsi" w:cstheme="minorHAnsi"/>
          <w:bCs/>
          <w:i/>
          <w:color w:val="3366FF"/>
        </w:rPr>
        <w:t xml:space="preserve">ci gospodarczej w ramach </w:t>
      </w:r>
      <w:r w:rsidR="00384FF6" w:rsidRPr="00FF2C86">
        <w:rPr>
          <w:rFonts w:asciiTheme="minorHAnsi" w:hAnsiTheme="minorHAnsi" w:cstheme="minorHAnsi"/>
          <w:bCs/>
          <w:i/>
          <w:color w:val="3366FF"/>
        </w:rPr>
        <w:t xml:space="preserve">Regionalnego </w:t>
      </w:r>
      <w:r w:rsidR="00880E08" w:rsidRPr="00FF2C86">
        <w:rPr>
          <w:rFonts w:asciiTheme="minorHAnsi" w:hAnsiTheme="minorHAnsi" w:cstheme="minorHAnsi"/>
          <w:bCs/>
          <w:i/>
          <w:color w:val="3366FF"/>
        </w:rPr>
        <w:t xml:space="preserve">Programu Operacyjnego </w:t>
      </w:r>
      <w:r w:rsidR="00384FF6" w:rsidRPr="00FF2C86">
        <w:rPr>
          <w:rFonts w:asciiTheme="minorHAnsi" w:hAnsiTheme="minorHAnsi" w:cstheme="minorHAnsi"/>
          <w:bCs/>
          <w:i/>
          <w:color w:val="3366FF"/>
        </w:rPr>
        <w:t>Województwa Świętokrzyskiego</w:t>
      </w:r>
      <w:r w:rsidR="00880E08" w:rsidRPr="00FF2C86">
        <w:rPr>
          <w:rFonts w:asciiTheme="minorHAnsi" w:hAnsiTheme="minorHAnsi" w:cstheme="minorHAnsi"/>
          <w:bCs/>
          <w:i/>
          <w:color w:val="3366FF"/>
        </w:rPr>
        <w:t xml:space="preserve"> na lata 2014-2020. </w:t>
      </w:r>
      <w:r w:rsidRPr="00FF2C86">
        <w:rPr>
          <w:rFonts w:asciiTheme="minorHAnsi" w:hAnsiTheme="minorHAnsi" w:cstheme="minorHAnsi"/>
          <w:bCs/>
          <w:i/>
          <w:color w:val="3366FF"/>
        </w:rPr>
        <w:t xml:space="preserve">Nie jest wystarczające doświadczenie polegające wyłącznie na udziale w procesie rekrutacji do udziału w innych projektach). </w:t>
      </w:r>
    </w:p>
    <w:p w14:paraId="3785D99B" w14:textId="135828DD" w:rsidR="00C34491" w:rsidRPr="00FF2C86" w:rsidRDefault="00C34491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Kwota minimalnego wynagrodzenia za pracę </w:t>
      </w:r>
      <w:r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Pr="00FF2C86">
        <w:rPr>
          <w:rFonts w:asciiTheme="minorHAnsi" w:hAnsiTheme="minorHAnsi" w:cstheme="minorHAnsi"/>
          <w:color w:val="auto"/>
        </w:rPr>
        <w:t>kwota określona na podstawie art. 2 Ustawy z dnia 10 października 2002 r. o minimalnym wynagrodzeniu za pracę (Dz. U. 2002 Nr 200 poz. 1679);ustalona na dzień złożenia wniosku o dofinansowanie przez beneficjenta.</w:t>
      </w:r>
    </w:p>
    <w:p w14:paraId="1FA03EA5" w14:textId="2D66F4F1" w:rsidR="00C34491" w:rsidRPr="00FF2C86" w:rsidRDefault="00C34491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Oczywisty błąd pisarski </w:t>
      </w:r>
      <w:r w:rsidRPr="00FF2C86">
        <w:rPr>
          <w:rFonts w:asciiTheme="minorHAnsi" w:hAnsiTheme="minorHAnsi" w:cstheme="minorHAnsi"/>
          <w:bCs/>
          <w:color w:val="auto"/>
        </w:rPr>
        <w:t xml:space="preserve"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  </w:t>
      </w:r>
    </w:p>
    <w:p w14:paraId="3D725AE2" w14:textId="736D7E7D" w:rsidR="00DA4DA3" w:rsidRPr="00FF2C86" w:rsidRDefault="00DA4DA3" w:rsidP="00FF2C86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709" w:hanging="284"/>
        <w:jc w:val="both"/>
        <w:rPr>
          <w:rFonts w:asciiTheme="minorHAnsi" w:hAnsiTheme="minorHAnsi" w:cstheme="minorHAnsi"/>
          <w:lang w:eastAsia="en-US"/>
        </w:rPr>
      </w:pPr>
      <w:r w:rsidRPr="00FF2C86">
        <w:rPr>
          <w:rFonts w:asciiTheme="minorHAnsi" w:hAnsiTheme="minorHAnsi" w:cstheme="minorHAnsi"/>
          <w:b/>
        </w:rPr>
        <w:t>Osoba bezrobotna</w:t>
      </w:r>
      <w:r w:rsidRPr="00FF2C86">
        <w:rPr>
          <w:rFonts w:asciiTheme="minorHAnsi" w:hAnsiTheme="minorHAnsi" w:cstheme="minorHAnsi"/>
        </w:rPr>
        <w:t xml:space="preserve"> –</w:t>
      </w:r>
      <w:r w:rsidRPr="00FF2C86">
        <w:rPr>
          <w:rFonts w:asciiTheme="minorHAnsi" w:hAnsiTheme="minorHAnsi" w:cstheme="minorHAnsi"/>
          <w:lang w:eastAsia="en-US"/>
        </w:rPr>
        <w:t>osoba pozostająca bez pracy, gotowa do podjęcia pracy 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FF2C86">
        <w:rPr>
          <w:rFonts w:asciiTheme="minorHAnsi" w:hAnsiTheme="minorHAnsi" w:cstheme="minorHAnsi"/>
          <w:vertAlign w:val="superscript"/>
          <w:lang w:eastAsia="en-US"/>
        </w:rPr>
        <w:footnoteReference w:id="1"/>
      </w:r>
      <w:r w:rsidRPr="00FF2C86">
        <w:rPr>
          <w:rFonts w:asciiTheme="minorHAnsi" w:hAnsiTheme="minorHAnsi" w:cstheme="minorHAnsi"/>
          <w:lang w:eastAsia="en-US"/>
        </w:rPr>
        <w:t>.</w:t>
      </w:r>
    </w:p>
    <w:p w14:paraId="671568E4" w14:textId="77777777" w:rsidR="00DA4DA3" w:rsidRPr="00FF2C86" w:rsidRDefault="00DA4DA3" w:rsidP="00FF2C86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709" w:hanging="28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</w:rPr>
        <w:lastRenderedPageBreak/>
        <w:t xml:space="preserve">Osoba bierna zawodowo  </w:t>
      </w:r>
      <w:r w:rsidRPr="00FF2C86">
        <w:rPr>
          <w:rFonts w:asciiTheme="minorHAnsi" w:hAnsiTheme="minorHAnsi" w:cstheme="minorHAnsi"/>
        </w:rPr>
        <w:t>–</w:t>
      </w:r>
      <w:r w:rsidRPr="00FF2C86">
        <w:rPr>
          <w:rFonts w:asciiTheme="minorHAnsi" w:hAnsiTheme="minorHAnsi" w:cstheme="minorHAnsi"/>
          <w:lang w:eastAsia="en-US"/>
        </w:rPr>
        <w:t xml:space="preserve">osoba, która w danej chwili nie tworzy zasobów siły roboczej (tzn. nie pracuje i nie jest bezrobotna). </w:t>
      </w:r>
      <w:r w:rsidRPr="00FF2C86">
        <w:rPr>
          <w:rFonts w:asciiTheme="minorHAnsi" w:hAnsiTheme="minorHAnsi" w:cstheme="minorHAnsi"/>
        </w:rPr>
        <w:t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Pr="00FF2C86">
        <w:rPr>
          <w:rFonts w:asciiTheme="minorHAnsi" w:hAnsiTheme="minorHAnsi" w:cstheme="minorHAnsi"/>
          <w:vertAlign w:val="superscript"/>
        </w:rPr>
        <w:footnoteReference w:id="2"/>
      </w:r>
      <w:r w:rsidRPr="00FF2C86">
        <w:rPr>
          <w:rFonts w:asciiTheme="minorHAnsi" w:hAnsiTheme="minorHAnsi" w:cstheme="minorHAnsi"/>
        </w:rPr>
        <w:t>;</w:t>
      </w:r>
    </w:p>
    <w:p w14:paraId="3B65D609" w14:textId="77777777" w:rsidR="00DA4DA3" w:rsidRPr="00FF2C86" w:rsidRDefault="00DA4DA3" w:rsidP="00FF2C86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</w:rPr>
        <w:t xml:space="preserve">Osoby z niepełnosprawnościami (OzN) </w:t>
      </w:r>
      <w:r w:rsidRPr="00FF2C86">
        <w:rPr>
          <w:rFonts w:asciiTheme="minorHAnsi" w:hAnsiTheme="minorHAnsi" w:cstheme="minorHAnsi"/>
        </w:rPr>
        <w:t>–</w:t>
      </w:r>
      <w:r w:rsidRPr="00FF2C86">
        <w:rPr>
          <w:rFonts w:asciiTheme="minorHAnsi" w:hAnsiTheme="minorHAnsi" w:cstheme="minorHAnsi"/>
          <w:color w:val="000000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0A1AA911" w14:textId="442DB46B" w:rsidR="000D6DF3" w:rsidRPr="00FF2C86" w:rsidRDefault="000D6DF3" w:rsidP="00FF2C86">
      <w:pPr>
        <w:numPr>
          <w:ilvl w:val="2"/>
          <w:numId w:val="2"/>
        </w:numPr>
        <w:tabs>
          <w:tab w:val="num" w:pos="709"/>
        </w:tabs>
        <w:spacing w:before="60" w:after="60" w:line="276" w:lineRule="auto"/>
        <w:ind w:left="709" w:hanging="284"/>
        <w:jc w:val="both"/>
        <w:rPr>
          <w:rFonts w:asciiTheme="minorHAnsi" w:eastAsia="SimSun" w:hAnsiTheme="minorHAnsi" w:cstheme="minorHAnsi"/>
          <w:i/>
          <w:lang w:eastAsia="zh-CN"/>
        </w:rPr>
      </w:pPr>
      <w:r w:rsidRPr="00FF2C86">
        <w:rPr>
          <w:rFonts w:asciiTheme="minorHAnsi" w:eastAsia="SimSun" w:hAnsiTheme="minorHAnsi" w:cstheme="minorHAnsi"/>
          <w:b/>
          <w:lang w:eastAsia="zh-CN"/>
        </w:rPr>
        <w:t>Partner projektu</w:t>
      </w:r>
      <w:r w:rsidRPr="00FF2C86">
        <w:rPr>
          <w:rFonts w:asciiTheme="minorHAnsi" w:eastAsia="SimSun" w:hAnsiTheme="minorHAnsi" w:cstheme="minorHAnsi"/>
          <w:lang w:eastAsia="zh-CN"/>
        </w:rPr>
        <w:t xml:space="preserve"> – </w:t>
      </w:r>
      <w:r w:rsidRPr="00FF2C86">
        <w:rPr>
          <w:rFonts w:asciiTheme="minorHAnsi" w:eastAsia="SimSun" w:hAnsiTheme="minorHAnsi" w:cstheme="minorHAnsi"/>
          <w:i/>
          <w:color w:val="3366FF"/>
          <w:lang w:eastAsia="zh-CN"/>
        </w:rPr>
        <w:t>(jeśli dotyczy) ……………………………………</w:t>
      </w:r>
      <w:r w:rsidR="000D76EE" w:rsidRPr="00FF2C86">
        <w:rPr>
          <w:rFonts w:asciiTheme="minorHAnsi" w:eastAsia="SimSun" w:hAnsiTheme="minorHAnsi" w:cstheme="minorHAnsi"/>
          <w:i/>
          <w:color w:val="3366FF"/>
          <w:lang w:eastAsia="zh-CN"/>
        </w:rPr>
        <w:t>;</w:t>
      </w:r>
    </w:p>
    <w:p w14:paraId="309501A2" w14:textId="5D142472" w:rsidR="00C34491" w:rsidRPr="00FF2C86" w:rsidRDefault="00C34491" w:rsidP="00FF2C86">
      <w:pPr>
        <w:pStyle w:val="Defaul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Pomoc </w:t>
      </w:r>
      <w:r w:rsidRPr="00FF2C86">
        <w:rPr>
          <w:rFonts w:asciiTheme="minorHAnsi" w:hAnsiTheme="minorHAnsi" w:cstheme="minorHAnsi"/>
          <w:b/>
          <w:bCs/>
          <w:i/>
          <w:iCs/>
          <w:color w:val="auto"/>
        </w:rPr>
        <w:t xml:space="preserve">de minimis </w:t>
      </w:r>
      <w:r w:rsidRPr="00FF2C86">
        <w:rPr>
          <w:rFonts w:asciiTheme="minorHAnsi" w:hAnsiTheme="minorHAnsi" w:cstheme="minorHAnsi"/>
          <w:bCs/>
          <w:color w:val="auto"/>
        </w:rPr>
        <w:t>– pomoc inna niż pomoc de minimis w rolnictwie lub rybołówstwie; pomoc spełniająca przesłanki określone we właściwych przepisach prawa Unii Europejskiej dotyczących pomocy de minimis innej niż pomoc de minimis w rolnictwie lub rybołówstwie</w:t>
      </w:r>
      <w:r w:rsidR="000D76EE" w:rsidRPr="00FF2C86">
        <w:rPr>
          <w:rFonts w:asciiTheme="minorHAnsi" w:hAnsiTheme="minorHAnsi" w:cstheme="minorHAnsi"/>
          <w:color w:val="auto"/>
        </w:rPr>
        <w:t>;</w:t>
      </w:r>
    </w:p>
    <w:p w14:paraId="3BD4A613" w14:textId="5718835A" w:rsidR="008C530D" w:rsidRPr="00FF2C86" w:rsidRDefault="000F21DA" w:rsidP="00FF2C86">
      <w:pPr>
        <w:numPr>
          <w:ilvl w:val="0"/>
          <w:numId w:val="2"/>
        </w:numPr>
        <w:spacing w:before="60" w:after="60" w:line="276" w:lineRule="auto"/>
        <w:ind w:left="709" w:hanging="28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</w:rPr>
        <w:t xml:space="preserve">Projekt </w:t>
      </w:r>
      <w:r w:rsidRPr="00FF2C86">
        <w:rPr>
          <w:rFonts w:asciiTheme="minorHAnsi" w:hAnsiTheme="minorHAnsi" w:cstheme="minorHAnsi"/>
        </w:rPr>
        <w:t xml:space="preserve">– </w:t>
      </w:r>
      <w:r w:rsidR="00F314A7" w:rsidRPr="00FF2C86">
        <w:rPr>
          <w:rFonts w:asciiTheme="minorHAnsi" w:hAnsiTheme="minorHAnsi" w:cstheme="minorHAnsi"/>
        </w:rPr>
        <w:t xml:space="preserve">należy przez to rozumieć projekt </w:t>
      </w:r>
      <w:r w:rsidR="008C530D" w:rsidRPr="00FF2C86">
        <w:rPr>
          <w:rFonts w:asciiTheme="minorHAnsi" w:hAnsiTheme="minorHAnsi" w:cstheme="minorHAnsi"/>
          <w:i/>
          <w:color w:val="3366FF"/>
        </w:rPr>
        <w:t>„…………………”</w:t>
      </w:r>
      <w:r w:rsidR="00F314A7" w:rsidRPr="00FF2C86">
        <w:rPr>
          <w:rFonts w:asciiTheme="minorHAnsi" w:hAnsiTheme="minorHAnsi" w:cstheme="minorHAnsi"/>
          <w:i/>
          <w:color w:val="3366FF"/>
        </w:rPr>
        <w:t xml:space="preserve"> </w:t>
      </w:r>
      <w:r w:rsidR="00F314A7" w:rsidRPr="00FF2C86">
        <w:rPr>
          <w:rFonts w:asciiTheme="minorHAnsi" w:hAnsiTheme="minorHAnsi" w:cstheme="minorHAnsi"/>
        </w:rPr>
        <w:t>realizowany przez</w:t>
      </w:r>
      <w:r w:rsidR="00F314A7" w:rsidRPr="00FF2C86">
        <w:rPr>
          <w:rFonts w:asciiTheme="minorHAnsi" w:hAnsiTheme="minorHAnsi" w:cstheme="minorHAnsi"/>
          <w:color w:val="3366FF"/>
        </w:rPr>
        <w:t xml:space="preserve">…………….. </w:t>
      </w:r>
      <w:r w:rsidR="00F314A7" w:rsidRPr="00FF2C86">
        <w:rPr>
          <w:rFonts w:asciiTheme="minorHAnsi" w:hAnsiTheme="minorHAnsi" w:cstheme="minorHAnsi"/>
        </w:rPr>
        <w:t xml:space="preserve">i współfinansowany ze środków Unii Europejskiej w ramach Działania </w:t>
      </w:r>
      <w:r w:rsidR="00384FF6" w:rsidRPr="00FF2C86">
        <w:rPr>
          <w:rFonts w:asciiTheme="minorHAnsi" w:hAnsiTheme="minorHAnsi" w:cstheme="minorHAnsi"/>
        </w:rPr>
        <w:t>10.4 Rozwój przedsiębiorczości i tworzenie nowych miejsc pracy</w:t>
      </w:r>
      <w:r w:rsidR="00F314A7" w:rsidRPr="00FF2C86">
        <w:rPr>
          <w:rFonts w:asciiTheme="minorHAnsi" w:hAnsiTheme="minorHAnsi" w:cstheme="minorHAnsi"/>
        </w:rPr>
        <w:t xml:space="preserve">, Poddziałania </w:t>
      </w:r>
      <w:r w:rsidR="00384FF6" w:rsidRPr="00FF2C86">
        <w:rPr>
          <w:rFonts w:asciiTheme="minorHAnsi" w:hAnsiTheme="minorHAnsi" w:cstheme="minorHAnsi"/>
        </w:rPr>
        <w:t>10.4.1 Wsparcie rozwoju przedsiębiorczości poprzez zastosowanie instrumentów zwrotnych i bezzwrotnych (projekty konkursowe i pozakonkursowe)</w:t>
      </w:r>
      <w:r w:rsidR="00F314A7" w:rsidRPr="00FF2C86">
        <w:rPr>
          <w:rFonts w:asciiTheme="minorHAnsi" w:hAnsiTheme="minorHAnsi" w:cstheme="minorHAnsi"/>
        </w:rPr>
        <w:t xml:space="preserve">, </w:t>
      </w:r>
      <w:r w:rsidR="009A38AA" w:rsidRPr="00FF2C86">
        <w:rPr>
          <w:rFonts w:asciiTheme="minorHAnsi" w:hAnsiTheme="minorHAnsi" w:cstheme="minorHAnsi"/>
        </w:rPr>
        <w:t xml:space="preserve">Regionalnego </w:t>
      </w:r>
      <w:r w:rsidR="00F314A7" w:rsidRPr="00FF2C86">
        <w:rPr>
          <w:rFonts w:asciiTheme="minorHAnsi" w:hAnsiTheme="minorHAnsi" w:cstheme="minorHAnsi"/>
        </w:rPr>
        <w:t xml:space="preserve">Programu Operacyjnego </w:t>
      </w:r>
      <w:r w:rsidR="009A38AA" w:rsidRPr="00FF2C86">
        <w:rPr>
          <w:rFonts w:asciiTheme="minorHAnsi" w:hAnsiTheme="minorHAnsi" w:cstheme="minorHAnsi"/>
        </w:rPr>
        <w:t>Województwa Świętokrzyskiego</w:t>
      </w:r>
      <w:r w:rsidR="00F314A7" w:rsidRPr="00FF2C86">
        <w:rPr>
          <w:rFonts w:asciiTheme="minorHAnsi" w:hAnsiTheme="minorHAnsi" w:cstheme="minorHAnsi"/>
        </w:rPr>
        <w:t xml:space="preserve"> 2014-2020</w:t>
      </w:r>
      <w:r w:rsidR="000D76EE" w:rsidRPr="00FF2C86">
        <w:rPr>
          <w:rFonts w:asciiTheme="minorHAnsi" w:hAnsiTheme="minorHAnsi" w:cstheme="minorHAnsi"/>
        </w:rPr>
        <w:t>;</w:t>
      </w:r>
    </w:p>
    <w:p w14:paraId="182BFAEC" w14:textId="79E95DA2" w:rsidR="00A47851" w:rsidRPr="00FF2C86" w:rsidRDefault="00A47851" w:rsidP="00FF2C86">
      <w:pPr>
        <w:pStyle w:val="Default"/>
        <w:numPr>
          <w:ilvl w:val="0"/>
          <w:numId w:val="2"/>
        </w:numPr>
        <w:spacing w:before="60" w:after="60" w:line="276" w:lineRule="auto"/>
        <w:ind w:left="709" w:hanging="284"/>
        <w:jc w:val="both"/>
        <w:rPr>
          <w:rFonts w:asciiTheme="minorHAnsi" w:hAnsiTheme="minorHAnsi" w:cstheme="minorHAnsi"/>
          <w:color w:val="FF0000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Strona internetowa </w:t>
      </w:r>
      <w:r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Pr="00FF2C86">
        <w:rPr>
          <w:rFonts w:asciiTheme="minorHAnsi" w:hAnsiTheme="minorHAnsi" w:cstheme="minorHAnsi"/>
          <w:color w:val="auto"/>
        </w:rPr>
        <w:t xml:space="preserve">strona internetowa, na której umieszczane będą informacje dotyczące projektu,  dostępna pod adresem: </w:t>
      </w:r>
      <w:r w:rsidRPr="00FF2C86">
        <w:rPr>
          <w:rFonts w:asciiTheme="minorHAnsi" w:hAnsiTheme="minorHAnsi" w:cstheme="minorHAnsi"/>
          <w:i/>
          <w:color w:val="3366FF"/>
        </w:rPr>
        <w:t>…………………………………...……(adres strony internetowej projektu)</w:t>
      </w:r>
      <w:r w:rsidR="000D76EE" w:rsidRPr="00FF2C86">
        <w:rPr>
          <w:rFonts w:asciiTheme="minorHAnsi" w:hAnsiTheme="minorHAnsi" w:cstheme="minorHAnsi"/>
          <w:i/>
          <w:color w:val="3366FF"/>
        </w:rPr>
        <w:t>;</w:t>
      </w:r>
    </w:p>
    <w:p w14:paraId="790BBDEA" w14:textId="6273EC1C" w:rsidR="009A21C8" w:rsidRPr="00FF2C86" w:rsidRDefault="000F21DA" w:rsidP="00FF2C86">
      <w:pPr>
        <w:pStyle w:val="Defaul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</w:rPr>
        <w:t>Uczestnik projektu</w:t>
      </w:r>
      <w:r w:rsidR="00CA7FF6" w:rsidRPr="00FF2C86">
        <w:rPr>
          <w:rFonts w:asciiTheme="minorHAnsi" w:hAnsiTheme="minorHAnsi" w:cstheme="minorHAnsi"/>
          <w:b/>
          <w:bCs/>
        </w:rPr>
        <w:t xml:space="preserve"> </w:t>
      </w:r>
      <w:r w:rsidR="00506613" w:rsidRPr="00FF2C86">
        <w:rPr>
          <w:rFonts w:asciiTheme="minorHAnsi" w:hAnsiTheme="minorHAnsi" w:cstheme="minorHAnsi"/>
          <w:b/>
          <w:bCs/>
        </w:rPr>
        <w:t>(</w:t>
      </w:r>
      <w:r w:rsidR="00CA7FF6" w:rsidRPr="00FF2C86">
        <w:rPr>
          <w:rFonts w:asciiTheme="minorHAnsi" w:hAnsiTheme="minorHAnsi" w:cstheme="minorHAnsi"/>
          <w:b/>
          <w:bCs/>
        </w:rPr>
        <w:t>UP)</w:t>
      </w:r>
      <w:r w:rsidR="00076926" w:rsidRPr="00FF2C86">
        <w:rPr>
          <w:rFonts w:asciiTheme="minorHAnsi" w:hAnsiTheme="minorHAnsi" w:cstheme="minorHAnsi"/>
          <w:b/>
          <w:bCs/>
        </w:rPr>
        <w:t xml:space="preserve"> </w:t>
      </w:r>
      <w:r w:rsidRPr="00FF2C86">
        <w:rPr>
          <w:rFonts w:asciiTheme="minorHAnsi" w:hAnsiTheme="minorHAnsi" w:cstheme="minorHAnsi"/>
          <w:bCs/>
        </w:rPr>
        <w:t xml:space="preserve">– </w:t>
      </w:r>
      <w:r w:rsidRPr="00FF2C86">
        <w:rPr>
          <w:rFonts w:asciiTheme="minorHAnsi" w:hAnsiTheme="minorHAnsi" w:cstheme="minorHAnsi"/>
        </w:rPr>
        <w:t>osoba fizyczna, która została zakwalifikowana do udziału w projekcie</w:t>
      </w:r>
      <w:r w:rsidR="00192A6E" w:rsidRPr="00FF2C86">
        <w:rPr>
          <w:rFonts w:asciiTheme="minorHAnsi" w:hAnsiTheme="minorHAnsi" w:cstheme="minorHAnsi"/>
        </w:rPr>
        <w:t xml:space="preserve">. </w:t>
      </w:r>
      <w:r w:rsidRPr="00FF2C86">
        <w:rPr>
          <w:rFonts w:asciiTheme="minorHAnsi" w:hAnsiTheme="minorHAnsi" w:cstheme="minorHAnsi"/>
        </w:rPr>
        <w:t xml:space="preserve">Uczestnik projektu, który jest jednocześnie beneficjentem pomocy </w:t>
      </w:r>
      <w:r w:rsidR="00D659A6" w:rsidRPr="00FF2C86">
        <w:rPr>
          <w:rFonts w:asciiTheme="minorHAnsi" w:hAnsiTheme="minorHAnsi" w:cstheme="minorHAnsi"/>
        </w:rPr>
        <w:t>de minimis</w:t>
      </w:r>
      <w:r w:rsidRPr="00FF2C86">
        <w:rPr>
          <w:rFonts w:asciiTheme="minorHAnsi" w:hAnsiTheme="minorHAnsi" w:cstheme="minorHAnsi"/>
        </w:rPr>
        <w:t xml:space="preserve"> nazywany jest „uczestnikiem projektu (beneficjentem pomocy)”</w:t>
      </w:r>
      <w:r w:rsidR="000D76EE" w:rsidRPr="00FF2C86">
        <w:rPr>
          <w:rFonts w:asciiTheme="minorHAnsi" w:hAnsiTheme="minorHAnsi" w:cstheme="minorHAnsi"/>
        </w:rPr>
        <w:t>;</w:t>
      </w:r>
      <w:r w:rsidR="009A21C8" w:rsidRPr="00FF2C86">
        <w:rPr>
          <w:rFonts w:asciiTheme="minorHAnsi" w:hAnsiTheme="minorHAnsi" w:cstheme="minorHAnsi"/>
          <w:b/>
          <w:bCs/>
          <w:color w:val="auto"/>
        </w:rPr>
        <w:t xml:space="preserve">Wsparcie finansowe na </w:t>
      </w:r>
      <w:r w:rsidR="00644A9E" w:rsidRPr="00FF2C86">
        <w:rPr>
          <w:rFonts w:asciiTheme="minorHAnsi" w:hAnsiTheme="minorHAnsi" w:cstheme="minorHAnsi"/>
          <w:b/>
          <w:bCs/>
          <w:color w:val="auto"/>
        </w:rPr>
        <w:t xml:space="preserve">założenie </w:t>
      </w:r>
      <w:r w:rsidR="009C5EBE" w:rsidRPr="00FF2C86">
        <w:rPr>
          <w:rFonts w:asciiTheme="minorHAnsi" w:hAnsiTheme="minorHAnsi" w:cstheme="minorHAnsi"/>
          <w:b/>
          <w:bCs/>
          <w:color w:val="auto"/>
        </w:rPr>
        <w:t xml:space="preserve">własnej działalności gospodarczej </w:t>
      </w:r>
      <w:r w:rsidR="009A21C8" w:rsidRPr="00FF2C8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A21C8" w:rsidRPr="00FF2C86">
        <w:rPr>
          <w:rFonts w:asciiTheme="minorHAnsi" w:hAnsiTheme="minorHAnsi" w:cstheme="minorHAnsi"/>
          <w:color w:val="auto"/>
        </w:rPr>
        <w:t xml:space="preserve">– </w:t>
      </w:r>
      <w:r w:rsidR="00091BE6" w:rsidRPr="00FF2C86">
        <w:rPr>
          <w:rFonts w:asciiTheme="minorHAnsi" w:hAnsiTheme="minorHAnsi" w:cstheme="minorHAnsi"/>
          <w:color w:val="auto"/>
        </w:rPr>
        <w:t xml:space="preserve">bezzwrotna pomoc finansowa udzielana uczestnikowi projektu w formule </w:t>
      </w:r>
      <w:r w:rsidR="000E246C" w:rsidRPr="00FF2C86">
        <w:rPr>
          <w:rFonts w:asciiTheme="minorHAnsi" w:hAnsiTheme="minorHAnsi" w:cstheme="minorHAnsi"/>
          <w:color w:val="auto"/>
        </w:rPr>
        <w:t xml:space="preserve">stawki jednostkowej na samozatrudnienie. </w:t>
      </w:r>
      <w:r w:rsidR="009A21C8" w:rsidRPr="00FF2C86">
        <w:rPr>
          <w:rFonts w:asciiTheme="minorHAnsi" w:hAnsiTheme="minorHAnsi" w:cstheme="minorHAnsi"/>
          <w:color w:val="auto"/>
        </w:rPr>
        <w:t xml:space="preserve">Wsparcie </w:t>
      </w:r>
      <w:r w:rsidR="00600141" w:rsidRPr="00FF2C86">
        <w:rPr>
          <w:rFonts w:asciiTheme="minorHAnsi" w:hAnsiTheme="minorHAnsi" w:cstheme="minorHAnsi"/>
          <w:color w:val="auto"/>
        </w:rPr>
        <w:t xml:space="preserve">będzie </w:t>
      </w:r>
      <w:r w:rsidR="009A21C8" w:rsidRPr="00FF2C86">
        <w:rPr>
          <w:rFonts w:asciiTheme="minorHAnsi" w:hAnsiTheme="minorHAnsi" w:cstheme="minorHAnsi"/>
          <w:color w:val="auto"/>
        </w:rPr>
        <w:t>zgodne ze</w:t>
      </w:r>
      <w:r w:rsidR="005D3708" w:rsidRPr="00FF2C86">
        <w:rPr>
          <w:rFonts w:asciiTheme="minorHAnsi" w:hAnsiTheme="minorHAnsi" w:cstheme="minorHAnsi"/>
          <w:color w:val="auto"/>
        </w:rPr>
        <w:t xml:space="preserve"> Standardem realizacji usługi w zakresie </w:t>
      </w:r>
      <w:r w:rsidR="000E246C" w:rsidRPr="00FF2C86">
        <w:rPr>
          <w:rFonts w:asciiTheme="minorHAnsi" w:hAnsiTheme="minorHAnsi" w:cstheme="minorHAnsi"/>
          <w:color w:val="auto"/>
        </w:rPr>
        <w:t xml:space="preserve">wsparcia bezzwrotnego </w:t>
      </w:r>
      <w:r w:rsidR="005D3708" w:rsidRPr="00FF2C86">
        <w:rPr>
          <w:rFonts w:asciiTheme="minorHAnsi" w:hAnsiTheme="minorHAnsi" w:cstheme="minorHAnsi"/>
          <w:color w:val="auto"/>
        </w:rPr>
        <w:t xml:space="preserve">na założenie własnej działalności gospodarczej w ramach </w:t>
      </w:r>
      <w:r w:rsidR="009A38AA" w:rsidRPr="00FF2C86">
        <w:rPr>
          <w:rFonts w:asciiTheme="minorHAnsi" w:hAnsiTheme="minorHAnsi" w:cstheme="minorHAnsi"/>
          <w:color w:val="auto"/>
        </w:rPr>
        <w:t xml:space="preserve">Regionalnego </w:t>
      </w:r>
      <w:r w:rsidR="005D3708" w:rsidRPr="00FF2C86">
        <w:rPr>
          <w:rFonts w:asciiTheme="minorHAnsi" w:hAnsiTheme="minorHAnsi" w:cstheme="minorHAnsi"/>
          <w:color w:val="auto"/>
        </w:rPr>
        <w:t xml:space="preserve">Programu Operacyjnego </w:t>
      </w:r>
      <w:r w:rsidR="009A38AA" w:rsidRPr="00FF2C86">
        <w:rPr>
          <w:rFonts w:asciiTheme="minorHAnsi" w:hAnsiTheme="minorHAnsi" w:cstheme="minorHAnsi"/>
          <w:color w:val="auto"/>
        </w:rPr>
        <w:t>Województwa Świętokrzyskiego</w:t>
      </w:r>
      <w:r w:rsidR="005D3708" w:rsidRPr="00FF2C86">
        <w:rPr>
          <w:rFonts w:asciiTheme="minorHAnsi" w:hAnsiTheme="minorHAnsi" w:cstheme="minorHAnsi"/>
          <w:color w:val="auto"/>
        </w:rPr>
        <w:t xml:space="preserve"> na lata 2014-2020</w:t>
      </w:r>
      <w:r w:rsidR="000D76EE" w:rsidRPr="00FF2C86">
        <w:rPr>
          <w:rFonts w:asciiTheme="minorHAnsi" w:hAnsiTheme="minorHAnsi" w:cstheme="minorHAnsi"/>
          <w:color w:val="auto"/>
        </w:rPr>
        <w:t>;</w:t>
      </w:r>
    </w:p>
    <w:p w14:paraId="17D0A81B" w14:textId="5727A687" w:rsidR="000D76EE" w:rsidRPr="00FF2C86" w:rsidRDefault="005D3708" w:rsidP="00FF2C86">
      <w:pPr>
        <w:pStyle w:val="Default"/>
        <w:numPr>
          <w:ilvl w:val="0"/>
          <w:numId w:val="2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color w:val="3366FF"/>
        </w:rPr>
      </w:pPr>
      <w:r w:rsidRPr="00FF2C86">
        <w:rPr>
          <w:rFonts w:asciiTheme="minorHAnsi" w:hAnsiTheme="minorHAnsi" w:cstheme="minorHAnsi"/>
          <w:b/>
          <w:color w:val="auto"/>
        </w:rPr>
        <w:t>W</w:t>
      </w:r>
      <w:r w:rsidR="000F21DA" w:rsidRPr="00FF2C86">
        <w:rPr>
          <w:rFonts w:asciiTheme="minorHAnsi" w:hAnsiTheme="minorHAnsi" w:cstheme="minorHAnsi"/>
          <w:b/>
          <w:color w:val="auto"/>
        </w:rPr>
        <w:t xml:space="preserve">sparcie pomostowe </w:t>
      </w:r>
      <w:r w:rsidR="000F21DA"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="000E246C" w:rsidRPr="00FF2C86">
        <w:rPr>
          <w:rFonts w:asciiTheme="minorHAnsi" w:hAnsiTheme="minorHAnsi" w:cstheme="minorHAnsi"/>
          <w:bCs/>
          <w:color w:val="auto"/>
        </w:rPr>
        <w:t xml:space="preserve">fakultatywne </w:t>
      </w:r>
      <w:r w:rsidR="000F21DA" w:rsidRPr="00FF2C86">
        <w:rPr>
          <w:rFonts w:asciiTheme="minorHAnsi" w:hAnsiTheme="minorHAnsi" w:cstheme="minorHAnsi"/>
          <w:color w:val="auto"/>
        </w:rPr>
        <w:t xml:space="preserve">wsparcie </w:t>
      </w:r>
      <w:r w:rsidR="00604A55" w:rsidRPr="00FF2C86">
        <w:rPr>
          <w:rFonts w:asciiTheme="minorHAnsi" w:hAnsiTheme="minorHAnsi" w:cstheme="minorHAnsi"/>
          <w:color w:val="auto"/>
        </w:rPr>
        <w:t xml:space="preserve">finansowe wypłacane </w:t>
      </w:r>
      <w:r w:rsidR="000F21DA" w:rsidRPr="00FF2C86">
        <w:rPr>
          <w:rFonts w:asciiTheme="minorHAnsi" w:hAnsiTheme="minorHAnsi" w:cstheme="minorHAnsi"/>
          <w:color w:val="auto"/>
        </w:rPr>
        <w:t>w okresie o</w:t>
      </w:r>
      <w:r w:rsidR="00505151">
        <w:rPr>
          <w:rFonts w:asciiTheme="minorHAnsi" w:hAnsiTheme="minorHAnsi" w:cstheme="minorHAnsi"/>
          <w:color w:val="auto"/>
        </w:rPr>
        <w:t>d</w:t>
      </w:r>
      <w:r w:rsidR="000F21DA" w:rsidRPr="00FF2C86">
        <w:rPr>
          <w:rFonts w:asciiTheme="minorHAnsi" w:hAnsiTheme="minorHAnsi" w:cstheme="minorHAnsi"/>
          <w:color w:val="auto"/>
        </w:rPr>
        <w:t xml:space="preserve"> 6 </w:t>
      </w:r>
      <w:r w:rsidR="00505151">
        <w:rPr>
          <w:rFonts w:asciiTheme="minorHAnsi" w:hAnsiTheme="minorHAnsi" w:cstheme="minorHAnsi"/>
          <w:color w:val="auto"/>
        </w:rPr>
        <w:t xml:space="preserve">do 12 </w:t>
      </w:r>
      <w:r w:rsidR="000F21DA" w:rsidRPr="00FF2C86">
        <w:rPr>
          <w:rFonts w:asciiTheme="minorHAnsi" w:hAnsiTheme="minorHAnsi" w:cstheme="minorHAnsi"/>
          <w:color w:val="auto"/>
        </w:rPr>
        <w:t xml:space="preserve">miesięcy od dnia </w:t>
      </w:r>
      <w:r w:rsidR="00B95F5B" w:rsidRPr="00FF2C86">
        <w:rPr>
          <w:rFonts w:asciiTheme="minorHAnsi" w:hAnsiTheme="minorHAnsi" w:cstheme="minorHAnsi"/>
          <w:color w:val="auto"/>
        </w:rPr>
        <w:t>rozpoczęcia działalności gospodarczej</w:t>
      </w:r>
      <w:r w:rsidR="00604A55" w:rsidRPr="00FF2C86">
        <w:rPr>
          <w:rFonts w:asciiTheme="minorHAnsi" w:hAnsiTheme="minorHAnsi" w:cstheme="minorHAnsi"/>
          <w:color w:val="auto"/>
        </w:rPr>
        <w:t>. M</w:t>
      </w:r>
      <w:r w:rsidR="000F21DA" w:rsidRPr="00FF2C86">
        <w:rPr>
          <w:rFonts w:asciiTheme="minorHAnsi" w:hAnsiTheme="minorHAnsi" w:cstheme="minorHAnsi"/>
          <w:color w:val="auto"/>
        </w:rPr>
        <w:t xml:space="preserve">aksymalna wysokość </w:t>
      </w:r>
      <w:r w:rsidR="00604A55" w:rsidRPr="00FF2C86">
        <w:rPr>
          <w:rFonts w:asciiTheme="minorHAnsi" w:hAnsiTheme="minorHAnsi" w:cstheme="minorHAnsi"/>
          <w:color w:val="auto"/>
        </w:rPr>
        <w:t xml:space="preserve">tego wsparcia </w:t>
      </w:r>
      <w:r w:rsidR="000F21DA" w:rsidRPr="00FF2C86">
        <w:rPr>
          <w:rFonts w:asciiTheme="minorHAnsi" w:hAnsiTheme="minorHAnsi" w:cstheme="minorHAnsi"/>
          <w:color w:val="auto"/>
        </w:rPr>
        <w:t xml:space="preserve">nie może przekroczyć </w:t>
      </w:r>
      <w:r w:rsidR="003D5031" w:rsidRPr="00FF2C86">
        <w:rPr>
          <w:rFonts w:asciiTheme="minorHAnsi" w:hAnsiTheme="minorHAnsi" w:cstheme="minorHAnsi"/>
          <w:color w:val="auto"/>
        </w:rPr>
        <w:t xml:space="preserve">miesięcznie </w:t>
      </w:r>
      <w:r w:rsidR="000F21DA" w:rsidRPr="00FF2C86">
        <w:rPr>
          <w:rFonts w:asciiTheme="minorHAnsi" w:hAnsiTheme="minorHAnsi" w:cstheme="minorHAnsi"/>
          <w:color w:val="auto"/>
        </w:rPr>
        <w:t>równowartości minimalnego wynagrodzenia obowiązującego na dzień</w:t>
      </w:r>
      <w:r w:rsidR="00A91466" w:rsidRPr="00FF2C86">
        <w:rPr>
          <w:rFonts w:asciiTheme="minorHAnsi" w:hAnsiTheme="minorHAnsi" w:cstheme="minorHAnsi"/>
          <w:color w:val="auto"/>
        </w:rPr>
        <w:t xml:space="preserve"> </w:t>
      </w:r>
      <w:r w:rsidR="00965C3F" w:rsidRPr="00FF2C86">
        <w:rPr>
          <w:rFonts w:asciiTheme="minorHAnsi" w:hAnsiTheme="minorHAnsi" w:cstheme="minorHAnsi"/>
          <w:color w:val="auto"/>
        </w:rPr>
        <w:t>złożenia wniosku o dofinansowanie projektu–</w:t>
      </w:r>
      <w:r w:rsidR="000F21DA" w:rsidRPr="00FF2C86">
        <w:rPr>
          <w:rFonts w:asciiTheme="minorHAnsi" w:hAnsiTheme="minorHAnsi" w:cstheme="minorHAnsi"/>
          <w:color w:val="auto"/>
        </w:rPr>
        <w:t xml:space="preserve"> </w:t>
      </w:r>
      <w:r w:rsidR="00965C3F" w:rsidRPr="00FF2C86">
        <w:rPr>
          <w:rFonts w:asciiTheme="minorHAnsi" w:hAnsiTheme="minorHAnsi" w:cstheme="minorHAnsi"/>
          <w:color w:val="auto"/>
        </w:rPr>
        <w:t xml:space="preserve">przyznanie </w:t>
      </w:r>
      <w:r w:rsidR="00965C3F" w:rsidRPr="00FF2C86">
        <w:rPr>
          <w:rFonts w:asciiTheme="minorHAnsi" w:hAnsiTheme="minorHAnsi" w:cstheme="minorHAnsi"/>
          <w:color w:val="auto"/>
        </w:rPr>
        <w:lastRenderedPageBreak/>
        <w:t xml:space="preserve">wsparcia przysługuje </w:t>
      </w:r>
      <w:r w:rsidR="000F21DA" w:rsidRPr="00FF2C86">
        <w:rPr>
          <w:rFonts w:asciiTheme="minorHAnsi" w:hAnsiTheme="minorHAnsi" w:cstheme="minorHAnsi"/>
          <w:color w:val="auto"/>
        </w:rPr>
        <w:t xml:space="preserve">wyłącznie </w:t>
      </w:r>
      <w:r w:rsidR="00965C3F" w:rsidRPr="00FF2C86">
        <w:rPr>
          <w:rFonts w:asciiTheme="minorHAnsi" w:hAnsiTheme="minorHAnsi" w:cstheme="minorHAnsi"/>
          <w:color w:val="auto"/>
        </w:rPr>
        <w:t>osobom</w:t>
      </w:r>
      <w:r w:rsidR="000F21DA" w:rsidRPr="00FF2C86">
        <w:rPr>
          <w:rFonts w:asciiTheme="minorHAnsi" w:hAnsiTheme="minorHAnsi" w:cstheme="minorHAnsi"/>
          <w:color w:val="auto"/>
        </w:rPr>
        <w:t xml:space="preserve">, które rozpoczęły działalność w ramach </w:t>
      </w:r>
      <w:r w:rsidR="00076926" w:rsidRPr="00FF2C86">
        <w:rPr>
          <w:rFonts w:asciiTheme="minorHAnsi" w:hAnsiTheme="minorHAnsi" w:cstheme="minorHAnsi"/>
          <w:color w:val="auto"/>
        </w:rPr>
        <w:t xml:space="preserve">niniejszego </w:t>
      </w:r>
      <w:r w:rsidR="00F536F2" w:rsidRPr="00FF2C86">
        <w:rPr>
          <w:rFonts w:asciiTheme="minorHAnsi" w:hAnsiTheme="minorHAnsi" w:cstheme="minorHAnsi"/>
          <w:color w:val="auto"/>
        </w:rPr>
        <w:t>projektu</w:t>
      </w:r>
      <w:r w:rsidR="00A1543A" w:rsidRPr="00FF2C86">
        <w:rPr>
          <w:rFonts w:asciiTheme="minorHAnsi" w:hAnsiTheme="minorHAnsi" w:cstheme="minorHAnsi"/>
          <w:color w:val="auto"/>
        </w:rPr>
        <w:t xml:space="preserve"> oraz otrzymały w ramach projektu wsparcie finansowe w postaci </w:t>
      </w:r>
      <w:r w:rsidR="00A70AEE" w:rsidRPr="00FF2C86">
        <w:rPr>
          <w:rFonts w:asciiTheme="minorHAnsi" w:hAnsiTheme="minorHAnsi" w:cstheme="minorHAnsi"/>
          <w:color w:val="auto"/>
        </w:rPr>
        <w:t>stawk</w:t>
      </w:r>
      <w:r w:rsidR="00E872D6" w:rsidRPr="00FF2C86">
        <w:rPr>
          <w:rFonts w:asciiTheme="minorHAnsi" w:hAnsiTheme="minorHAnsi" w:cstheme="minorHAnsi"/>
          <w:color w:val="auto"/>
        </w:rPr>
        <w:t>i jednostkowej na samozatrudnie</w:t>
      </w:r>
      <w:r w:rsidR="00A70AEE" w:rsidRPr="00FF2C86">
        <w:rPr>
          <w:rFonts w:asciiTheme="minorHAnsi" w:hAnsiTheme="minorHAnsi" w:cstheme="minorHAnsi"/>
          <w:color w:val="auto"/>
        </w:rPr>
        <w:t>nie</w:t>
      </w:r>
      <w:r w:rsidR="000D76EE" w:rsidRPr="00FF2C86">
        <w:rPr>
          <w:rFonts w:asciiTheme="minorHAnsi" w:hAnsiTheme="minorHAnsi" w:cstheme="minorHAnsi"/>
          <w:color w:val="auto"/>
        </w:rPr>
        <w:t>;</w:t>
      </w:r>
    </w:p>
    <w:p w14:paraId="5FAF8FBB" w14:textId="6BBB1524" w:rsidR="00AF3F02" w:rsidRPr="00FF2C86" w:rsidRDefault="00213CE6" w:rsidP="00FF2C86">
      <w:pPr>
        <w:pStyle w:val="Default"/>
        <w:numPr>
          <w:ilvl w:val="0"/>
          <w:numId w:val="2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color w:val="3366FF"/>
        </w:rPr>
      </w:pPr>
      <w:r w:rsidRPr="00FF2C86">
        <w:rPr>
          <w:rFonts w:asciiTheme="minorHAnsi" w:hAnsiTheme="minorHAnsi" w:cstheme="minorHAnsi"/>
          <w:b/>
          <w:color w:val="auto"/>
        </w:rPr>
        <w:t xml:space="preserve">Zabezpieczenie zwrotu otrzymanego wsparcia </w:t>
      </w:r>
      <w:r w:rsidRPr="00FF2C86">
        <w:rPr>
          <w:rFonts w:asciiTheme="minorHAnsi" w:hAnsiTheme="minorHAnsi" w:cstheme="minorHAnsi"/>
          <w:color w:val="auto"/>
        </w:rPr>
        <w:t xml:space="preserve">– zabezpieczenie na wypadek niedotrzymania warunków umowy dotyczącej przyznania wsparcia finansowego na </w:t>
      </w:r>
      <w:r w:rsidR="00A70AEE" w:rsidRPr="00FF2C86">
        <w:rPr>
          <w:rFonts w:asciiTheme="minorHAnsi" w:hAnsiTheme="minorHAnsi" w:cstheme="minorHAnsi"/>
          <w:color w:val="auto"/>
        </w:rPr>
        <w:t>założenie własnej działalności gospodarczej</w:t>
      </w:r>
      <w:r w:rsidRPr="00FF2C86">
        <w:rPr>
          <w:rFonts w:asciiTheme="minorHAnsi" w:hAnsiTheme="minorHAnsi" w:cstheme="minorHAnsi"/>
          <w:color w:val="auto"/>
        </w:rPr>
        <w:t xml:space="preserve"> oraz finansowego wsparcia pomostowego, wnoszone przez Uczestnika/Uczestniczkę Projektu w formie i terminie określonym w umowie</w:t>
      </w:r>
      <w:r w:rsidR="000D76EE" w:rsidRPr="00FF2C86">
        <w:rPr>
          <w:rFonts w:asciiTheme="minorHAnsi" w:hAnsiTheme="minorHAnsi" w:cstheme="minorHAnsi"/>
          <w:color w:val="auto"/>
        </w:rPr>
        <w:t>;</w:t>
      </w:r>
    </w:p>
    <w:p w14:paraId="79C3F95F" w14:textId="273ED082" w:rsidR="008E1246" w:rsidRPr="00FF2C86" w:rsidRDefault="00B875D3" w:rsidP="00FF2C86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i/>
          <w:color w:val="3366FF"/>
        </w:rPr>
        <w:t xml:space="preserve">Wyżej wskazano definicje, które powinny znaleźć się w każdym regulaminie rekrutacji – katalog definicji może </w:t>
      </w:r>
      <w:r w:rsidR="00177045" w:rsidRPr="00FF2C86">
        <w:rPr>
          <w:rFonts w:asciiTheme="minorHAnsi" w:hAnsiTheme="minorHAnsi" w:cstheme="minorHAnsi"/>
          <w:i/>
          <w:color w:val="3366FF"/>
        </w:rPr>
        <w:t>zostać</w:t>
      </w:r>
      <w:r w:rsidRPr="00FF2C86">
        <w:rPr>
          <w:rFonts w:asciiTheme="minorHAnsi" w:hAnsiTheme="minorHAnsi" w:cstheme="minorHAnsi"/>
          <w:i/>
          <w:color w:val="3366FF"/>
        </w:rPr>
        <w:t xml:space="preserve"> </w:t>
      </w:r>
      <w:r w:rsidR="0098758C" w:rsidRPr="00FF2C86">
        <w:rPr>
          <w:rFonts w:asciiTheme="minorHAnsi" w:hAnsiTheme="minorHAnsi" w:cstheme="minorHAnsi"/>
          <w:i/>
          <w:color w:val="3366FF"/>
        </w:rPr>
        <w:t xml:space="preserve">przez Beneficjenta </w:t>
      </w:r>
      <w:r w:rsidRPr="00FF2C86">
        <w:rPr>
          <w:rFonts w:asciiTheme="minorHAnsi" w:hAnsiTheme="minorHAnsi" w:cstheme="minorHAnsi"/>
          <w:i/>
          <w:color w:val="3366FF"/>
        </w:rPr>
        <w:t>odpowiednio rozszerz</w:t>
      </w:r>
      <w:r w:rsidR="00177045" w:rsidRPr="00FF2C86">
        <w:rPr>
          <w:rFonts w:asciiTheme="minorHAnsi" w:hAnsiTheme="minorHAnsi" w:cstheme="minorHAnsi"/>
          <w:i/>
          <w:color w:val="3366FF"/>
        </w:rPr>
        <w:t>o</w:t>
      </w:r>
      <w:r w:rsidRPr="00FF2C86">
        <w:rPr>
          <w:rFonts w:asciiTheme="minorHAnsi" w:hAnsiTheme="minorHAnsi" w:cstheme="minorHAnsi"/>
          <w:i/>
          <w:color w:val="3366FF"/>
        </w:rPr>
        <w:t xml:space="preserve">ny i powinien </w:t>
      </w:r>
      <w:r w:rsidR="004F0F2A" w:rsidRPr="00FF2C86">
        <w:rPr>
          <w:rFonts w:asciiTheme="minorHAnsi" w:hAnsiTheme="minorHAnsi" w:cstheme="minorHAnsi"/>
          <w:i/>
          <w:color w:val="3366FF"/>
        </w:rPr>
        <w:t>zostać</w:t>
      </w:r>
      <w:r w:rsidRPr="00FF2C86">
        <w:rPr>
          <w:rFonts w:asciiTheme="minorHAnsi" w:hAnsiTheme="minorHAnsi" w:cstheme="minorHAnsi"/>
          <w:i/>
          <w:color w:val="3366FF"/>
        </w:rPr>
        <w:t xml:space="preserve"> dostosowany do </w:t>
      </w:r>
      <w:r w:rsidR="004F0F2A" w:rsidRPr="00FF2C86">
        <w:rPr>
          <w:rFonts w:asciiTheme="minorHAnsi" w:hAnsiTheme="minorHAnsi" w:cstheme="minorHAnsi"/>
          <w:i/>
          <w:color w:val="3366FF"/>
        </w:rPr>
        <w:t xml:space="preserve">grupy docelowej oraz </w:t>
      </w:r>
      <w:r w:rsidRPr="00FF2C86">
        <w:rPr>
          <w:rFonts w:asciiTheme="minorHAnsi" w:hAnsiTheme="minorHAnsi" w:cstheme="minorHAnsi"/>
          <w:i/>
          <w:color w:val="3366FF"/>
        </w:rPr>
        <w:t xml:space="preserve">założeń projektu. </w:t>
      </w:r>
    </w:p>
    <w:p w14:paraId="6E42B84E" w14:textId="77777777" w:rsidR="000F21DA" w:rsidRPr="00FF2C86" w:rsidRDefault="000F21DA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C51CA2" w:rsidRPr="00FF2C86">
        <w:rPr>
          <w:rFonts w:asciiTheme="minorHAnsi" w:hAnsiTheme="minorHAnsi" w:cstheme="minorHAnsi"/>
          <w:b/>
          <w:bCs/>
          <w:color w:val="auto"/>
        </w:rPr>
        <w:t>2</w:t>
      </w:r>
    </w:p>
    <w:p w14:paraId="10A57FDA" w14:textId="77777777" w:rsidR="000F21DA" w:rsidRPr="00FF2C86" w:rsidRDefault="000F21DA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>Postanowienia ogólne</w:t>
      </w:r>
    </w:p>
    <w:p w14:paraId="36AB87C8" w14:textId="67FD7D6E" w:rsidR="000F21DA" w:rsidRPr="00FF2C86" w:rsidRDefault="00596339" w:rsidP="00FF2C8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Niniejszy r</w:t>
      </w:r>
      <w:r w:rsidR="000F21DA" w:rsidRPr="00FF2C86">
        <w:rPr>
          <w:rFonts w:asciiTheme="minorHAnsi" w:hAnsiTheme="minorHAnsi" w:cstheme="minorHAnsi"/>
          <w:bCs/>
        </w:rPr>
        <w:t xml:space="preserve">egulamin określa zasady rekrutacji </w:t>
      </w:r>
      <w:r w:rsidR="00C279A9" w:rsidRPr="00FF2C86">
        <w:rPr>
          <w:rFonts w:asciiTheme="minorHAnsi" w:hAnsiTheme="minorHAnsi" w:cstheme="minorHAnsi"/>
          <w:bCs/>
        </w:rPr>
        <w:t xml:space="preserve">uczestników w ramach projektu </w:t>
      </w:r>
      <w:r w:rsidR="00C279A9" w:rsidRPr="00FF2C86">
        <w:rPr>
          <w:rFonts w:asciiTheme="minorHAnsi" w:hAnsiTheme="minorHAnsi" w:cstheme="minorHAnsi"/>
          <w:bCs/>
          <w:i/>
          <w:color w:val="3366FF"/>
        </w:rPr>
        <w:t>„</w:t>
      </w:r>
      <w:r w:rsidR="00051C80" w:rsidRPr="00FF2C86">
        <w:rPr>
          <w:rFonts w:asciiTheme="minorHAnsi" w:hAnsiTheme="minorHAnsi" w:cstheme="minorHAnsi"/>
          <w:bCs/>
          <w:i/>
          <w:color w:val="3366FF"/>
        </w:rPr>
        <w:t>………………………..</w:t>
      </w:r>
      <w:r w:rsidR="00823CDB" w:rsidRPr="00FF2C86">
        <w:rPr>
          <w:rFonts w:asciiTheme="minorHAnsi" w:hAnsiTheme="minorHAnsi" w:cstheme="minorHAnsi"/>
          <w:bCs/>
          <w:i/>
          <w:iCs/>
          <w:color w:val="3366FF"/>
        </w:rPr>
        <w:t>”,</w:t>
      </w:r>
      <w:r w:rsidR="00823CDB" w:rsidRPr="00FF2C86">
        <w:rPr>
          <w:rFonts w:asciiTheme="minorHAnsi" w:hAnsiTheme="minorHAnsi" w:cstheme="minorHAnsi"/>
          <w:bCs/>
          <w:iCs/>
        </w:rPr>
        <w:t xml:space="preserve"> numer</w:t>
      </w:r>
      <w:r w:rsidR="000F21DA" w:rsidRPr="00FF2C86">
        <w:rPr>
          <w:rFonts w:asciiTheme="minorHAnsi" w:hAnsiTheme="minorHAnsi" w:cstheme="minorHAnsi"/>
          <w:bCs/>
          <w:iCs/>
        </w:rPr>
        <w:t xml:space="preserve"> </w:t>
      </w:r>
      <w:r w:rsidR="00051C80" w:rsidRPr="00FF2C86">
        <w:rPr>
          <w:rFonts w:asciiTheme="minorHAnsi" w:hAnsiTheme="minorHAnsi" w:cstheme="minorHAnsi"/>
          <w:bCs/>
          <w:i/>
          <w:iCs/>
          <w:color w:val="3366FF"/>
        </w:rPr>
        <w:t>……………………</w:t>
      </w:r>
      <w:r w:rsidR="00C279A9" w:rsidRPr="00FF2C86">
        <w:rPr>
          <w:rFonts w:asciiTheme="minorHAnsi" w:hAnsiTheme="minorHAnsi" w:cstheme="minorHAnsi"/>
          <w:bCs/>
          <w:i/>
          <w:color w:val="3366FF"/>
        </w:rPr>
        <w:t>,</w:t>
      </w:r>
      <w:r w:rsidR="00C279A9" w:rsidRPr="00FF2C86">
        <w:rPr>
          <w:rFonts w:asciiTheme="minorHAnsi" w:hAnsiTheme="minorHAnsi" w:cstheme="minorHAnsi"/>
          <w:b/>
          <w:bCs/>
        </w:rPr>
        <w:t xml:space="preserve"> </w:t>
      </w:r>
      <w:r w:rsidR="00C279A9" w:rsidRPr="00FF2C86">
        <w:rPr>
          <w:rFonts w:asciiTheme="minorHAnsi" w:hAnsiTheme="minorHAnsi" w:cstheme="minorHAnsi"/>
        </w:rPr>
        <w:t xml:space="preserve">współfinansowanego ze środków Unii Europejskiej w ramach Europejskiego Funduszu Społecznego - w ramach </w:t>
      </w:r>
      <w:r w:rsidR="009A38AA" w:rsidRPr="00FF2C86">
        <w:rPr>
          <w:rFonts w:asciiTheme="minorHAnsi" w:hAnsiTheme="minorHAnsi" w:cstheme="minorHAnsi"/>
        </w:rPr>
        <w:t xml:space="preserve">REGIONALNEGO PROGRAMU OPERACYJNEGO WOJEWÓDZTWA ŚWIĘTOKRZYSKIEGO NA LATA 2014-2020, Oś Priorytetowa 10 „Otwarty rynek pracy”, </w:t>
      </w:r>
      <w:r w:rsidR="00CD1978" w:rsidRPr="00FF2C86">
        <w:rPr>
          <w:rFonts w:asciiTheme="minorHAnsi" w:hAnsiTheme="minorHAnsi" w:cstheme="minorHAnsi"/>
        </w:rPr>
        <w:t xml:space="preserve">Działanie </w:t>
      </w:r>
      <w:r w:rsidR="009A38AA" w:rsidRPr="00FF2C86">
        <w:rPr>
          <w:rFonts w:asciiTheme="minorHAnsi" w:hAnsiTheme="minorHAnsi" w:cstheme="minorHAnsi"/>
        </w:rPr>
        <w:t>10.4 Rozwój przedsiębiorczości i tworzenie nowych miejsc pracy</w:t>
      </w:r>
      <w:r w:rsidR="00CD1978" w:rsidRPr="00FF2C86">
        <w:rPr>
          <w:rFonts w:asciiTheme="minorHAnsi" w:hAnsiTheme="minorHAnsi" w:cstheme="minorHAnsi"/>
        </w:rPr>
        <w:t>, Poddziałanie</w:t>
      </w:r>
      <w:r w:rsidR="009A38AA" w:rsidRPr="00FF2C86">
        <w:rPr>
          <w:rFonts w:asciiTheme="minorHAnsi" w:hAnsiTheme="minorHAnsi" w:cstheme="minorHAnsi"/>
        </w:rPr>
        <w:t xml:space="preserve"> 10.4.1 Wsparcie rozwoju przedsiębiorczości poprzez zastosowanie instrumentów zwrotnych i bezzwrotnych (projekty konkursowe i pozakonkursowe).</w:t>
      </w:r>
    </w:p>
    <w:p w14:paraId="6D84C8AA" w14:textId="77777777" w:rsidR="000F21DA" w:rsidRPr="00FF2C86" w:rsidRDefault="000F21DA" w:rsidP="00FF2C8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Projekt realizowany jest w okresie: od </w:t>
      </w:r>
      <w:r w:rsidR="00075637" w:rsidRPr="00FF2C86">
        <w:rPr>
          <w:rFonts w:asciiTheme="minorHAnsi" w:hAnsiTheme="minorHAnsi" w:cstheme="minorHAnsi"/>
          <w:i/>
          <w:color w:val="3366FF"/>
        </w:rPr>
        <w:t>……………………</w:t>
      </w:r>
      <w:r w:rsidR="009908BD" w:rsidRPr="00FF2C86">
        <w:rPr>
          <w:rFonts w:asciiTheme="minorHAnsi" w:hAnsiTheme="minorHAnsi" w:cstheme="minorHAnsi"/>
          <w:color w:val="FF0000"/>
        </w:rPr>
        <w:t xml:space="preserve"> </w:t>
      </w:r>
      <w:r w:rsidR="009908BD" w:rsidRPr="00FF2C86">
        <w:rPr>
          <w:rFonts w:asciiTheme="minorHAnsi" w:hAnsiTheme="minorHAnsi" w:cstheme="minorHAnsi"/>
        </w:rPr>
        <w:t xml:space="preserve">do </w:t>
      </w:r>
      <w:r w:rsidR="00075637" w:rsidRPr="00FF2C86">
        <w:rPr>
          <w:rFonts w:asciiTheme="minorHAnsi" w:hAnsiTheme="minorHAnsi" w:cstheme="minorHAnsi"/>
          <w:i/>
          <w:color w:val="3366FF"/>
        </w:rPr>
        <w:t>………………..</w:t>
      </w:r>
      <w:r w:rsidRPr="00FF2C86">
        <w:rPr>
          <w:rFonts w:asciiTheme="minorHAnsi" w:hAnsiTheme="minorHAnsi" w:cstheme="minorHAnsi"/>
        </w:rPr>
        <w:t xml:space="preserve"> </w:t>
      </w:r>
    </w:p>
    <w:p w14:paraId="1A1306C4" w14:textId="02C1DA27" w:rsidR="000F21DA" w:rsidRPr="00FF2C86" w:rsidRDefault="000F21DA" w:rsidP="00FF2C8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Projekt jest realizowany zgodnie z </w:t>
      </w:r>
      <w:r w:rsidR="00C279A9" w:rsidRPr="00FF2C86">
        <w:rPr>
          <w:rFonts w:asciiTheme="minorHAnsi" w:hAnsiTheme="minorHAnsi" w:cstheme="minorHAnsi"/>
        </w:rPr>
        <w:t xml:space="preserve">regulaminem konkursu dla Poddziałania </w:t>
      </w:r>
      <w:r w:rsidR="00AA024D" w:rsidRPr="00FF2C86">
        <w:rPr>
          <w:rFonts w:asciiTheme="minorHAnsi" w:hAnsiTheme="minorHAnsi" w:cstheme="minorHAnsi"/>
          <w:i/>
          <w:color w:val="3366FF"/>
        </w:rPr>
        <w:t>…………………………………..</w:t>
      </w:r>
      <w:r w:rsidRPr="00FF2C86">
        <w:rPr>
          <w:rFonts w:asciiTheme="minorHAnsi" w:hAnsiTheme="minorHAnsi" w:cstheme="minorHAnsi"/>
        </w:rPr>
        <w:t xml:space="preserve"> (Konkurs nr </w:t>
      </w:r>
      <w:r w:rsidR="00075637" w:rsidRPr="00FF2C86">
        <w:rPr>
          <w:rFonts w:asciiTheme="minorHAnsi" w:hAnsiTheme="minorHAnsi" w:cstheme="minorHAnsi"/>
          <w:i/>
          <w:color w:val="3366FF"/>
        </w:rPr>
        <w:t>……………………………</w:t>
      </w:r>
      <w:r w:rsidR="00CA7FF6" w:rsidRPr="00FF2C86">
        <w:rPr>
          <w:rFonts w:asciiTheme="minorHAnsi" w:hAnsiTheme="minorHAnsi" w:cstheme="minorHAnsi"/>
        </w:rPr>
        <w:t xml:space="preserve">), </w:t>
      </w:r>
      <w:r w:rsidR="005D3708" w:rsidRPr="00FF2C86">
        <w:rPr>
          <w:rFonts w:asciiTheme="minorHAnsi" w:hAnsiTheme="minorHAnsi" w:cstheme="minorHAnsi"/>
        </w:rPr>
        <w:t xml:space="preserve">Standardem realizacji usługi w zakresie </w:t>
      </w:r>
      <w:r w:rsidR="000F03BA" w:rsidRPr="00FF2C86">
        <w:rPr>
          <w:rFonts w:asciiTheme="minorHAnsi" w:hAnsiTheme="minorHAnsi" w:cstheme="minorHAnsi"/>
        </w:rPr>
        <w:t xml:space="preserve">wsparcia bezzwrotnego </w:t>
      </w:r>
      <w:r w:rsidR="005D3708" w:rsidRPr="00FF2C86">
        <w:rPr>
          <w:rFonts w:asciiTheme="minorHAnsi" w:hAnsiTheme="minorHAnsi" w:cstheme="minorHAnsi"/>
        </w:rPr>
        <w:t xml:space="preserve">na założenie własnej działalności gospodarczej </w:t>
      </w:r>
      <w:r w:rsidR="00091BE6" w:rsidRPr="00FF2C86">
        <w:rPr>
          <w:rFonts w:asciiTheme="minorHAnsi" w:hAnsiTheme="minorHAnsi" w:cstheme="minorHAnsi"/>
        </w:rPr>
        <w:t xml:space="preserve">w ramach </w:t>
      </w:r>
      <w:r w:rsidR="009A38AA" w:rsidRPr="00FF2C86">
        <w:rPr>
          <w:rFonts w:asciiTheme="minorHAnsi" w:hAnsiTheme="minorHAnsi" w:cstheme="minorHAnsi"/>
        </w:rPr>
        <w:t xml:space="preserve">Regionalnego </w:t>
      </w:r>
      <w:r w:rsidR="005D3708" w:rsidRPr="00FF2C86">
        <w:rPr>
          <w:rFonts w:asciiTheme="minorHAnsi" w:hAnsiTheme="minorHAnsi" w:cstheme="minorHAnsi"/>
        </w:rPr>
        <w:t xml:space="preserve">Programu Operacyjnego </w:t>
      </w:r>
      <w:r w:rsidR="009A38AA" w:rsidRPr="00FF2C86">
        <w:rPr>
          <w:rFonts w:asciiTheme="minorHAnsi" w:hAnsiTheme="minorHAnsi" w:cstheme="minorHAnsi"/>
        </w:rPr>
        <w:t>Województwa świętokrzyskiego</w:t>
      </w:r>
      <w:r w:rsidR="005D3708" w:rsidRPr="00FF2C86">
        <w:rPr>
          <w:rFonts w:asciiTheme="minorHAnsi" w:hAnsiTheme="minorHAnsi" w:cstheme="minorHAnsi"/>
        </w:rPr>
        <w:t xml:space="preserve"> na lata 2014-2020</w:t>
      </w:r>
      <w:r w:rsidR="00091BE6" w:rsidRPr="00FF2C86">
        <w:rPr>
          <w:rFonts w:asciiTheme="minorHAnsi" w:hAnsiTheme="minorHAnsi" w:cstheme="minorHAnsi"/>
          <w:i/>
        </w:rPr>
        <w:t xml:space="preserve"> </w:t>
      </w:r>
      <w:r w:rsidRPr="00FF2C86">
        <w:rPr>
          <w:rFonts w:asciiTheme="minorHAnsi" w:hAnsiTheme="minorHAnsi" w:cstheme="minorHAnsi"/>
        </w:rPr>
        <w:t xml:space="preserve">oraz </w:t>
      </w:r>
      <w:r w:rsidR="00431367" w:rsidRPr="00FF2C86">
        <w:rPr>
          <w:rFonts w:asciiTheme="minorHAnsi" w:hAnsiTheme="minorHAnsi" w:cstheme="minorHAnsi"/>
        </w:rPr>
        <w:t xml:space="preserve">aktualnie </w:t>
      </w:r>
      <w:r w:rsidRPr="00FF2C86">
        <w:rPr>
          <w:rFonts w:asciiTheme="minorHAnsi" w:hAnsiTheme="minorHAnsi" w:cstheme="minorHAnsi"/>
        </w:rPr>
        <w:t>obowiązującymi przepisami prawa</w:t>
      </w:r>
      <w:r w:rsidR="005129E6" w:rsidRPr="00FF2C86">
        <w:rPr>
          <w:rFonts w:asciiTheme="minorHAnsi" w:hAnsiTheme="minorHAnsi" w:cstheme="minorHAnsi"/>
        </w:rPr>
        <w:t xml:space="preserve"> krajowego i unijnego</w:t>
      </w:r>
      <w:r w:rsidR="000F03BA" w:rsidRPr="00FF2C86">
        <w:rPr>
          <w:rFonts w:asciiTheme="minorHAnsi" w:hAnsiTheme="minorHAnsi" w:cstheme="minorHAnsi"/>
        </w:rPr>
        <w:t xml:space="preserve"> i wytycznymi horyzontalnymi </w:t>
      </w:r>
      <w:r w:rsidR="00836C21" w:rsidRPr="00FF2C86">
        <w:rPr>
          <w:rFonts w:asciiTheme="minorHAnsi" w:hAnsiTheme="minorHAnsi" w:cstheme="minorHAnsi"/>
        </w:rPr>
        <w:t>ministra właściwego ds. rozwoju regionalnego</w:t>
      </w:r>
      <w:r w:rsidRPr="00FF2C86">
        <w:rPr>
          <w:rFonts w:asciiTheme="minorHAnsi" w:hAnsiTheme="minorHAnsi" w:cstheme="minorHAnsi"/>
        </w:rPr>
        <w:t>.</w:t>
      </w:r>
    </w:p>
    <w:p w14:paraId="66F73AFB" w14:textId="1F2CE6A3" w:rsidR="000F21DA" w:rsidRPr="00FF2C86" w:rsidRDefault="000F21DA" w:rsidP="00FF2C8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Projekt jest realizowany zgodnie z</w:t>
      </w:r>
      <w:r w:rsidR="004C1F6B" w:rsidRPr="00FF2C86">
        <w:rPr>
          <w:rFonts w:asciiTheme="minorHAnsi" w:hAnsiTheme="minorHAnsi" w:cstheme="minorHAnsi"/>
        </w:rPr>
        <w:t xml:space="preserve"> politykami horyzontalnymi: zasadą równości szans płci oraz równości szans i niedyskryminacji. </w:t>
      </w:r>
    </w:p>
    <w:p w14:paraId="359EAEB6" w14:textId="1898BA73" w:rsidR="000F21DA" w:rsidRPr="00FF2C86" w:rsidRDefault="000F21DA" w:rsidP="00FF2C8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Nadzór nad realizacją Projektu sprawuje </w:t>
      </w:r>
      <w:r w:rsidR="00E1389E" w:rsidRPr="00FF2C86">
        <w:rPr>
          <w:rFonts w:asciiTheme="minorHAnsi" w:hAnsiTheme="minorHAnsi" w:cstheme="minorHAnsi"/>
          <w:i/>
          <w:color w:val="3366FF"/>
        </w:rPr>
        <w:t>…………………………(należy wskazać zajmowane stanowisk</w:t>
      </w:r>
      <w:r w:rsidR="002D2710" w:rsidRPr="00FF2C86">
        <w:rPr>
          <w:rFonts w:asciiTheme="minorHAnsi" w:hAnsiTheme="minorHAnsi" w:cstheme="minorHAnsi"/>
          <w:i/>
          <w:color w:val="3366FF"/>
        </w:rPr>
        <w:t>o)</w:t>
      </w:r>
      <w:r w:rsidRPr="00FF2C86">
        <w:rPr>
          <w:rFonts w:asciiTheme="minorHAnsi" w:hAnsiTheme="minorHAnsi" w:cstheme="minorHAnsi"/>
          <w:i/>
          <w:color w:val="3366FF"/>
        </w:rPr>
        <w:t>,</w:t>
      </w:r>
      <w:r w:rsidR="00CA7425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>do którego kompetencji należy rozstrzyganie wszystkich sp</w:t>
      </w:r>
      <w:r w:rsidR="00351C19" w:rsidRPr="00FF2C86">
        <w:rPr>
          <w:rFonts w:asciiTheme="minorHAnsi" w:hAnsiTheme="minorHAnsi" w:cstheme="minorHAnsi"/>
        </w:rPr>
        <w:t xml:space="preserve">raw spornych nieuregulowanych </w:t>
      </w:r>
      <w:r w:rsidRPr="00FF2C86">
        <w:rPr>
          <w:rFonts w:asciiTheme="minorHAnsi" w:hAnsiTheme="minorHAnsi" w:cstheme="minorHAnsi"/>
        </w:rPr>
        <w:t xml:space="preserve">w niniejszym Regulaminie. </w:t>
      </w:r>
    </w:p>
    <w:p w14:paraId="23A15BCD" w14:textId="77777777" w:rsidR="008338EA" w:rsidRPr="00FF2C86" w:rsidRDefault="000F21DA" w:rsidP="00FF2C8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i/>
        </w:rPr>
      </w:pPr>
      <w:r w:rsidRPr="00FF2C86">
        <w:rPr>
          <w:rFonts w:asciiTheme="minorHAnsi" w:hAnsiTheme="minorHAnsi" w:cstheme="minorHAnsi"/>
        </w:rPr>
        <w:t>Celem głównym projektu jest</w:t>
      </w:r>
      <w:r w:rsidR="00335AC6" w:rsidRPr="00FF2C86">
        <w:rPr>
          <w:rFonts w:asciiTheme="minorHAnsi" w:hAnsiTheme="minorHAnsi" w:cstheme="minorHAnsi"/>
        </w:rPr>
        <w:t xml:space="preserve"> </w:t>
      </w:r>
      <w:r w:rsidR="002906BA" w:rsidRPr="00FF2C86">
        <w:rPr>
          <w:rFonts w:asciiTheme="minorHAnsi" w:hAnsiTheme="minorHAnsi" w:cstheme="minorHAnsi"/>
          <w:i/>
          <w:color w:val="3366FF"/>
        </w:rPr>
        <w:t>…………………………</w:t>
      </w:r>
      <w:r w:rsidR="00335AC6" w:rsidRPr="00FF2C86">
        <w:rPr>
          <w:rFonts w:asciiTheme="minorHAnsi" w:hAnsiTheme="minorHAnsi" w:cstheme="minorHAnsi"/>
          <w:i/>
          <w:color w:val="3366FF"/>
        </w:rPr>
        <w:t>…………………</w:t>
      </w:r>
      <w:r w:rsidR="00AF2D17" w:rsidRPr="00FF2C86">
        <w:rPr>
          <w:rFonts w:asciiTheme="minorHAnsi" w:hAnsiTheme="minorHAnsi" w:cstheme="minorHAnsi"/>
          <w:i/>
          <w:color w:val="3366FF"/>
        </w:rPr>
        <w:t>(krótki opis zgodnie z zapisami Wniosku</w:t>
      </w:r>
      <w:r w:rsidR="00335AC6" w:rsidRPr="00FF2C86">
        <w:rPr>
          <w:rFonts w:asciiTheme="minorHAnsi" w:hAnsiTheme="minorHAnsi" w:cstheme="minorHAnsi"/>
          <w:i/>
          <w:color w:val="3366FF"/>
        </w:rPr>
        <w:t xml:space="preserve"> o dofinansowanie projektu)</w:t>
      </w:r>
    </w:p>
    <w:p w14:paraId="70362EB5" w14:textId="2028AEED" w:rsidR="00B43978" w:rsidRPr="00FF2C86" w:rsidRDefault="000F21DA" w:rsidP="00FF2C8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</w:rPr>
        <w:t xml:space="preserve">Z uwagi na zapisy wniosku o dofinansowanie w </w:t>
      </w:r>
      <w:r w:rsidR="00487FEA" w:rsidRPr="00FF2C86">
        <w:rPr>
          <w:rFonts w:asciiTheme="minorHAnsi" w:hAnsiTheme="minorHAnsi" w:cstheme="minorHAnsi"/>
        </w:rPr>
        <w:t>ramach projektu wsparciem objętych</w:t>
      </w:r>
      <w:r w:rsidRPr="00FF2C86">
        <w:rPr>
          <w:rFonts w:asciiTheme="minorHAnsi" w:hAnsiTheme="minorHAnsi" w:cstheme="minorHAnsi"/>
        </w:rPr>
        <w:t xml:space="preserve"> zostan</w:t>
      </w:r>
      <w:r w:rsidR="00487FEA" w:rsidRPr="00FF2C86">
        <w:rPr>
          <w:rFonts w:asciiTheme="minorHAnsi" w:hAnsiTheme="minorHAnsi" w:cstheme="minorHAnsi"/>
        </w:rPr>
        <w:t>ie</w:t>
      </w:r>
      <w:r w:rsidRPr="00FF2C86">
        <w:rPr>
          <w:rFonts w:asciiTheme="minorHAnsi" w:hAnsiTheme="minorHAnsi" w:cstheme="minorHAnsi"/>
        </w:rPr>
        <w:t xml:space="preserve"> </w:t>
      </w:r>
      <w:r w:rsidR="00AF2D17" w:rsidRPr="00FF2C86">
        <w:rPr>
          <w:rFonts w:asciiTheme="minorHAnsi" w:hAnsiTheme="minorHAnsi" w:cstheme="minorHAnsi"/>
          <w:i/>
          <w:color w:val="3366FF"/>
        </w:rPr>
        <w:t>……należy wskazać liczbę……</w:t>
      </w:r>
      <w:r w:rsidR="00AF2D17" w:rsidRPr="00FF2C86">
        <w:rPr>
          <w:rFonts w:asciiTheme="minorHAnsi" w:hAnsiTheme="minorHAnsi" w:cstheme="minorHAnsi"/>
          <w:color w:val="3366FF"/>
        </w:rPr>
        <w:t xml:space="preserve"> </w:t>
      </w:r>
      <w:r w:rsidR="00627CC1" w:rsidRPr="00FF2C86">
        <w:rPr>
          <w:rFonts w:asciiTheme="minorHAnsi" w:hAnsiTheme="minorHAnsi" w:cstheme="minorHAnsi"/>
        </w:rPr>
        <w:t xml:space="preserve">osób (w tym </w:t>
      </w:r>
      <w:r w:rsidR="00627CC1" w:rsidRPr="00FF2C86">
        <w:rPr>
          <w:rFonts w:asciiTheme="minorHAnsi" w:hAnsiTheme="minorHAnsi" w:cstheme="minorHAnsi"/>
          <w:i/>
          <w:color w:val="3366FF"/>
        </w:rPr>
        <w:t>……</w:t>
      </w:r>
      <w:r w:rsidR="00627CC1" w:rsidRPr="00FF2C86">
        <w:rPr>
          <w:rFonts w:asciiTheme="minorHAnsi" w:hAnsiTheme="minorHAnsi" w:cstheme="minorHAnsi"/>
        </w:rPr>
        <w:t xml:space="preserve"> kobiet i </w:t>
      </w:r>
      <w:r w:rsidR="00627CC1" w:rsidRPr="00FF2C86">
        <w:rPr>
          <w:rFonts w:asciiTheme="minorHAnsi" w:hAnsiTheme="minorHAnsi" w:cstheme="minorHAnsi"/>
          <w:i/>
          <w:color w:val="3366FF"/>
        </w:rPr>
        <w:t>…….</w:t>
      </w:r>
      <w:r w:rsidR="00627CC1" w:rsidRPr="00FF2C86">
        <w:rPr>
          <w:rFonts w:asciiTheme="minorHAnsi" w:hAnsiTheme="minorHAnsi" w:cstheme="minorHAnsi"/>
        </w:rPr>
        <w:t xml:space="preserve"> mężczyzn)</w:t>
      </w:r>
      <w:r w:rsidRPr="00FF2C86">
        <w:rPr>
          <w:rFonts w:asciiTheme="minorHAnsi" w:hAnsiTheme="minorHAnsi" w:cstheme="minorHAnsi"/>
        </w:rPr>
        <w:t xml:space="preserve"> spełniając</w:t>
      </w:r>
      <w:r w:rsidR="00487FEA" w:rsidRPr="00FF2C86">
        <w:rPr>
          <w:rFonts w:asciiTheme="minorHAnsi" w:hAnsiTheme="minorHAnsi" w:cstheme="minorHAnsi"/>
        </w:rPr>
        <w:t>ych</w:t>
      </w:r>
      <w:r w:rsidRPr="00FF2C86">
        <w:rPr>
          <w:rFonts w:asciiTheme="minorHAnsi" w:hAnsiTheme="minorHAnsi" w:cstheme="minorHAnsi"/>
        </w:rPr>
        <w:t xml:space="preserve"> kryteria uczestnictwa w pr</w:t>
      </w:r>
      <w:r w:rsidR="00487FEA" w:rsidRPr="00FF2C86">
        <w:rPr>
          <w:rFonts w:asciiTheme="minorHAnsi" w:hAnsiTheme="minorHAnsi" w:cstheme="minorHAnsi"/>
        </w:rPr>
        <w:t xml:space="preserve">ojekcie w ramach Poddziałania </w:t>
      </w:r>
      <w:r w:rsidR="00AB51F1" w:rsidRPr="00FF2C86">
        <w:rPr>
          <w:rFonts w:asciiTheme="minorHAnsi" w:hAnsiTheme="minorHAnsi" w:cstheme="minorHAnsi"/>
          <w:iCs/>
        </w:rPr>
        <w:t>1</w:t>
      </w:r>
      <w:r w:rsidR="009A38AA" w:rsidRPr="00FF2C86">
        <w:rPr>
          <w:rFonts w:asciiTheme="minorHAnsi" w:hAnsiTheme="minorHAnsi" w:cstheme="minorHAnsi"/>
          <w:iCs/>
        </w:rPr>
        <w:t>0</w:t>
      </w:r>
      <w:r w:rsidR="00FB06CE" w:rsidRPr="00FF2C86">
        <w:rPr>
          <w:rFonts w:asciiTheme="minorHAnsi" w:hAnsiTheme="minorHAnsi" w:cstheme="minorHAnsi"/>
          <w:iCs/>
        </w:rPr>
        <w:t>.</w:t>
      </w:r>
      <w:r w:rsidR="009A38AA" w:rsidRPr="00FF2C86">
        <w:rPr>
          <w:rFonts w:asciiTheme="minorHAnsi" w:hAnsiTheme="minorHAnsi" w:cstheme="minorHAnsi"/>
          <w:iCs/>
        </w:rPr>
        <w:t>4</w:t>
      </w:r>
      <w:r w:rsidR="00FB06CE" w:rsidRPr="00FF2C86">
        <w:rPr>
          <w:rFonts w:asciiTheme="minorHAnsi" w:hAnsiTheme="minorHAnsi" w:cstheme="minorHAnsi"/>
          <w:iCs/>
        </w:rPr>
        <w:t>.</w:t>
      </w:r>
      <w:r w:rsidR="00091BE6" w:rsidRPr="00FF2C86">
        <w:rPr>
          <w:rFonts w:asciiTheme="minorHAnsi" w:hAnsiTheme="minorHAnsi" w:cstheme="minorHAnsi"/>
          <w:iCs/>
        </w:rPr>
        <w:t>1</w:t>
      </w:r>
      <w:r w:rsidR="00FB06CE" w:rsidRPr="00FF2C86">
        <w:rPr>
          <w:rFonts w:asciiTheme="minorHAnsi" w:hAnsiTheme="minorHAnsi" w:cstheme="minorHAnsi"/>
          <w:iCs/>
        </w:rPr>
        <w:t xml:space="preserve"> </w:t>
      </w:r>
      <w:r w:rsidR="009A38AA" w:rsidRPr="00FF2C86">
        <w:rPr>
          <w:rFonts w:asciiTheme="minorHAnsi" w:hAnsiTheme="minorHAnsi" w:cstheme="minorHAnsi"/>
          <w:iCs/>
        </w:rPr>
        <w:t>Regionalnego</w:t>
      </w:r>
      <w:r w:rsidR="009A38AA" w:rsidRPr="00FF2C86">
        <w:rPr>
          <w:rFonts w:asciiTheme="minorHAnsi" w:hAnsiTheme="minorHAnsi" w:cstheme="minorHAnsi"/>
          <w:i/>
        </w:rPr>
        <w:t xml:space="preserve"> </w:t>
      </w:r>
      <w:r w:rsidR="00FB06CE" w:rsidRPr="00FF2C86">
        <w:rPr>
          <w:rFonts w:asciiTheme="minorHAnsi" w:hAnsiTheme="minorHAnsi" w:cstheme="minorHAnsi"/>
        </w:rPr>
        <w:t xml:space="preserve">Programu </w:t>
      </w:r>
      <w:r w:rsidR="00FB06CE" w:rsidRPr="00FF2C86">
        <w:rPr>
          <w:rFonts w:asciiTheme="minorHAnsi" w:hAnsiTheme="minorHAnsi" w:cstheme="minorHAnsi"/>
        </w:rPr>
        <w:lastRenderedPageBreak/>
        <w:t xml:space="preserve">Operacyjnego </w:t>
      </w:r>
      <w:r w:rsidR="009A38AA" w:rsidRPr="00FF2C86">
        <w:rPr>
          <w:rFonts w:asciiTheme="minorHAnsi" w:hAnsiTheme="minorHAnsi" w:cstheme="minorHAnsi"/>
        </w:rPr>
        <w:t>Województwa Świętokrzyskiego</w:t>
      </w:r>
      <w:r w:rsidR="00091BE6" w:rsidRPr="00FF2C86">
        <w:rPr>
          <w:rFonts w:asciiTheme="minorHAnsi" w:hAnsiTheme="minorHAnsi" w:cstheme="minorHAnsi"/>
        </w:rPr>
        <w:t xml:space="preserve"> </w:t>
      </w:r>
      <w:r w:rsidR="00FB06CE" w:rsidRPr="00FF2C86">
        <w:rPr>
          <w:rFonts w:asciiTheme="minorHAnsi" w:hAnsiTheme="minorHAnsi" w:cstheme="minorHAnsi"/>
        </w:rPr>
        <w:t>na lata 2014-2020</w:t>
      </w:r>
      <w:r w:rsidRPr="00FF2C86">
        <w:rPr>
          <w:rFonts w:asciiTheme="minorHAnsi" w:hAnsiTheme="minorHAnsi" w:cstheme="minorHAnsi"/>
        </w:rPr>
        <w:t xml:space="preserve">, o </w:t>
      </w:r>
      <w:r w:rsidR="00CE1C56" w:rsidRPr="00FF2C86">
        <w:rPr>
          <w:rFonts w:asciiTheme="minorHAnsi" w:hAnsiTheme="minorHAnsi" w:cstheme="minorHAnsi"/>
        </w:rPr>
        <w:t xml:space="preserve">których mowa w </w:t>
      </w:r>
      <w:r w:rsidR="002D48C6" w:rsidRPr="00FF2C86">
        <w:rPr>
          <w:rFonts w:asciiTheme="minorHAnsi" w:hAnsiTheme="minorHAnsi" w:cstheme="minorHAnsi"/>
          <w:bCs/>
        </w:rPr>
        <w:t xml:space="preserve">§ </w:t>
      </w:r>
      <w:r w:rsidR="00027B11" w:rsidRPr="00FF2C86">
        <w:rPr>
          <w:rFonts w:asciiTheme="minorHAnsi" w:hAnsiTheme="minorHAnsi" w:cstheme="minorHAnsi"/>
          <w:i/>
          <w:color w:val="3366FF"/>
        </w:rPr>
        <w:t>……..</w:t>
      </w:r>
      <w:r w:rsidR="002D48C6" w:rsidRPr="00FF2C86">
        <w:rPr>
          <w:rFonts w:asciiTheme="minorHAnsi" w:hAnsiTheme="minorHAnsi" w:cstheme="minorHAnsi"/>
          <w:i/>
          <w:color w:val="3366FF"/>
        </w:rPr>
        <w:t xml:space="preserve"> </w:t>
      </w:r>
      <w:r w:rsidR="002D48C6" w:rsidRPr="00FF2C86">
        <w:rPr>
          <w:rFonts w:asciiTheme="minorHAnsi" w:hAnsiTheme="minorHAnsi" w:cstheme="minorHAnsi"/>
          <w:bCs/>
        </w:rPr>
        <w:t>niniejszego Regulaminu.</w:t>
      </w:r>
      <w:r w:rsidR="002D48C6" w:rsidRPr="00FF2C86">
        <w:rPr>
          <w:rFonts w:asciiTheme="minorHAnsi" w:hAnsiTheme="minorHAnsi" w:cstheme="minorHAnsi"/>
        </w:rPr>
        <w:t xml:space="preserve"> </w:t>
      </w:r>
      <w:r w:rsidR="00114E78" w:rsidRPr="00FF2C86">
        <w:rPr>
          <w:rFonts w:asciiTheme="minorHAnsi" w:hAnsiTheme="minorHAnsi" w:cstheme="minorHAnsi"/>
        </w:rPr>
        <w:t>Beneficjent w ramach prowadz</w:t>
      </w:r>
      <w:r w:rsidR="00986328" w:rsidRPr="00FF2C86">
        <w:rPr>
          <w:rFonts w:asciiTheme="minorHAnsi" w:hAnsiTheme="minorHAnsi" w:cstheme="minorHAnsi"/>
        </w:rPr>
        <w:t>o</w:t>
      </w:r>
      <w:r w:rsidR="00114E78" w:rsidRPr="00FF2C86">
        <w:rPr>
          <w:rFonts w:asciiTheme="minorHAnsi" w:hAnsiTheme="minorHAnsi" w:cstheme="minorHAnsi"/>
        </w:rPr>
        <w:t>nej rekrutacji uczestników do projektu powinien dążyć do uzyskania zakładanego podziału na kobiety i mężczyzn. Niemniej jednak zastrzega się, że jeżeli</w:t>
      </w:r>
      <w:r w:rsidR="0017095D" w:rsidRPr="00FF2C86">
        <w:rPr>
          <w:rFonts w:asciiTheme="minorHAnsi" w:hAnsiTheme="minorHAnsi" w:cstheme="minorHAnsi"/>
        </w:rPr>
        <w:t xml:space="preserve"> </w:t>
      </w:r>
      <w:r w:rsidR="00114E78" w:rsidRPr="00FF2C86">
        <w:rPr>
          <w:rFonts w:asciiTheme="minorHAnsi" w:hAnsiTheme="minorHAnsi" w:cstheme="minorHAnsi"/>
        </w:rPr>
        <w:t>w wyniku prowadzonego naboru oraz pomimo starań podjętych przez Beneficjent</w:t>
      </w:r>
      <w:r w:rsidR="00986328" w:rsidRPr="00FF2C86">
        <w:rPr>
          <w:rFonts w:asciiTheme="minorHAnsi" w:hAnsiTheme="minorHAnsi" w:cstheme="minorHAnsi"/>
        </w:rPr>
        <w:t>a</w:t>
      </w:r>
      <w:r w:rsidR="0017095D" w:rsidRPr="00FF2C86">
        <w:rPr>
          <w:rFonts w:asciiTheme="minorHAnsi" w:hAnsiTheme="minorHAnsi" w:cstheme="minorHAnsi"/>
        </w:rPr>
        <w:t xml:space="preserve"> </w:t>
      </w:r>
      <w:r w:rsidR="00114E78" w:rsidRPr="00FF2C86">
        <w:rPr>
          <w:rFonts w:asciiTheme="minorHAnsi" w:hAnsiTheme="minorHAnsi" w:cstheme="minorHAnsi"/>
        </w:rPr>
        <w:t xml:space="preserve">w przedmiotowym zakresie, niemożliwym będzie zebranie grupy docelowej o odpowiedniej strukturze płci, dopuszcza się możliwość odstępstwa od podziału uczestników ze względu na płeć wskazanego w niniejszym </w:t>
      </w:r>
      <w:r w:rsidR="003E436D" w:rsidRPr="00FF2C86">
        <w:rPr>
          <w:rFonts w:asciiTheme="minorHAnsi" w:hAnsiTheme="minorHAnsi" w:cstheme="minorHAnsi"/>
        </w:rPr>
        <w:t>R</w:t>
      </w:r>
      <w:r w:rsidR="00114E78" w:rsidRPr="00FF2C86">
        <w:rPr>
          <w:rFonts w:asciiTheme="minorHAnsi" w:hAnsiTheme="minorHAnsi" w:cstheme="minorHAnsi"/>
        </w:rPr>
        <w:t xml:space="preserve">egulaminie rekrutacji. </w:t>
      </w:r>
    </w:p>
    <w:p w14:paraId="69AAC133" w14:textId="77777777" w:rsidR="00AF4DBF" w:rsidRPr="00FF2C86" w:rsidRDefault="00AF4DBF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  <w:b/>
        </w:rPr>
        <w:t xml:space="preserve">§ </w:t>
      </w:r>
      <w:r w:rsidR="00FB3319" w:rsidRPr="00FF2C86">
        <w:rPr>
          <w:rFonts w:asciiTheme="minorHAnsi" w:hAnsiTheme="minorHAnsi" w:cstheme="minorHAnsi"/>
          <w:b/>
        </w:rPr>
        <w:t>3</w:t>
      </w:r>
    </w:p>
    <w:p w14:paraId="56C2BBE2" w14:textId="77777777" w:rsidR="00AF4DBF" w:rsidRPr="00FF2C86" w:rsidRDefault="00AF4DBF" w:rsidP="00FF2C86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  <w:b/>
        </w:rPr>
        <w:t>Ogólne założenia dotyczące poszczególnych form wsparcia dla Uczestników Projektu</w:t>
      </w:r>
    </w:p>
    <w:p w14:paraId="55D6743A" w14:textId="77777777" w:rsidR="000D7A4D" w:rsidRPr="00FF2C86" w:rsidRDefault="00AF4DBF" w:rsidP="00FF2C86">
      <w:pPr>
        <w:pStyle w:val="Akapitzlist"/>
        <w:numPr>
          <w:ilvl w:val="0"/>
          <w:numId w:val="27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60" w:after="60" w:line="276" w:lineRule="auto"/>
        <w:ind w:hanging="101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Wsparcie oferowane w ramach projektu obejmuje:</w:t>
      </w:r>
    </w:p>
    <w:p w14:paraId="1F35AC70" w14:textId="5A80C7E3" w:rsidR="00267646" w:rsidRPr="00FF2C86" w:rsidRDefault="009007BA" w:rsidP="00FF2C86">
      <w:pPr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  <w:b/>
        </w:rPr>
        <w:t>Wsparcie szkoleniow</w:t>
      </w:r>
      <w:r w:rsidR="00FE1A6A" w:rsidRPr="00FF2C86">
        <w:rPr>
          <w:rFonts w:asciiTheme="minorHAnsi" w:hAnsiTheme="minorHAnsi" w:cstheme="minorHAnsi"/>
          <w:b/>
        </w:rPr>
        <w:t>e</w:t>
      </w:r>
      <w:r w:rsidR="00843C05" w:rsidRPr="00FF2C86">
        <w:rPr>
          <w:rFonts w:asciiTheme="minorHAnsi" w:hAnsiTheme="minorHAnsi" w:cstheme="minorHAnsi"/>
          <w:b/>
        </w:rPr>
        <w:t xml:space="preserve"> </w:t>
      </w:r>
      <w:r w:rsidR="008E1246" w:rsidRPr="00FF2C86">
        <w:rPr>
          <w:rFonts w:asciiTheme="minorHAnsi" w:hAnsiTheme="minorHAnsi" w:cstheme="minorHAnsi"/>
          <w:b/>
        </w:rPr>
        <w:t xml:space="preserve">realizowane </w:t>
      </w:r>
      <w:r w:rsidR="00843C05" w:rsidRPr="00FF2C86">
        <w:rPr>
          <w:rFonts w:asciiTheme="minorHAnsi" w:hAnsiTheme="minorHAnsi" w:cstheme="minorHAnsi"/>
          <w:b/>
        </w:rPr>
        <w:t>przed rozpoczęciem działal</w:t>
      </w:r>
      <w:r w:rsidRPr="00FF2C86">
        <w:rPr>
          <w:rFonts w:asciiTheme="minorHAnsi" w:hAnsiTheme="minorHAnsi" w:cstheme="minorHAnsi"/>
          <w:b/>
        </w:rPr>
        <w:t>ności gospodarczej:</w:t>
      </w:r>
      <w:r w:rsidR="00AB51F1" w:rsidRPr="00FF2C86">
        <w:rPr>
          <w:rFonts w:asciiTheme="minorHAnsi" w:hAnsiTheme="minorHAnsi" w:cstheme="minorHAnsi"/>
          <w:b/>
        </w:rPr>
        <w:t>…………………………….</w:t>
      </w:r>
    </w:p>
    <w:p w14:paraId="49F7FE45" w14:textId="33CE5F24" w:rsidR="00125C0F" w:rsidRPr="00FF2C86" w:rsidRDefault="00125C0F" w:rsidP="00FF2C86">
      <w:pPr>
        <w:spacing w:before="60" w:after="60" w:line="276" w:lineRule="auto"/>
        <w:ind w:left="1080"/>
        <w:jc w:val="both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  <w:b/>
        </w:rPr>
        <w:t xml:space="preserve">Moduł szkoleniowy nie może przekraczać 30 godzin lekcyjnych a liczba uczestników przypadających na jedną grupę nie powinna przekraczać 20 osób. </w:t>
      </w:r>
      <w:r w:rsidRPr="00FF2C86">
        <w:rPr>
          <w:rFonts w:asciiTheme="minorHAnsi" w:hAnsiTheme="minorHAnsi" w:cstheme="minorHAnsi"/>
        </w:rPr>
        <w:t>Dopuszcza się możliwość odstąpienia od obowiązku przeszkolenia uczestników projektu, w przypadku udokumentowania przez nich odbycia w ciągu ostatnich trzech lat poprzedzających przystąpienie do projektu szkoleń z zakresu zakładania i prowadzenia działalności gospodarczej</w:t>
      </w:r>
    </w:p>
    <w:p w14:paraId="19814867" w14:textId="77777777" w:rsidR="00125C0F" w:rsidRPr="00FF2C86" w:rsidRDefault="00125C0F" w:rsidP="00FF2C86">
      <w:pPr>
        <w:autoSpaceDE w:val="0"/>
        <w:autoSpaceDN w:val="0"/>
        <w:adjustRightInd w:val="0"/>
        <w:spacing w:before="60" w:after="60" w:line="276" w:lineRule="auto"/>
        <w:ind w:left="720"/>
        <w:jc w:val="both"/>
        <w:rPr>
          <w:rFonts w:asciiTheme="minorHAnsi" w:hAnsiTheme="minorHAnsi" w:cstheme="minorHAnsi"/>
          <w:b/>
        </w:rPr>
      </w:pPr>
    </w:p>
    <w:p w14:paraId="69251695" w14:textId="77777777" w:rsidR="009007BA" w:rsidRPr="00FF2C86" w:rsidRDefault="009007BA" w:rsidP="00FF2C86">
      <w:pPr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  <w:b/>
        </w:rPr>
        <w:t xml:space="preserve">Wsparcie finansowe </w:t>
      </w:r>
      <w:r w:rsidR="000F03BA" w:rsidRPr="00FF2C86">
        <w:rPr>
          <w:rFonts w:asciiTheme="minorHAnsi" w:hAnsiTheme="minorHAnsi" w:cstheme="minorHAnsi"/>
          <w:b/>
        </w:rPr>
        <w:t>na założenie własnej działalności gospodarczej</w:t>
      </w:r>
      <w:r w:rsidR="00203B0C" w:rsidRPr="00FF2C86">
        <w:rPr>
          <w:rFonts w:asciiTheme="minorHAnsi" w:hAnsiTheme="minorHAnsi" w:cstheme="minorHAnsi"/>
          <w:b/>
          <w:i/>
          <w:color w:val="3366FF"/>
        </w:rPr>
        <w:t>…………………………………………</w:t>
      </w:r>
    </w:p>
    <w:p w14:paraId="4EE0406C" w14:textId="36357DB2" w:rsidR="00B13D5B" w:rsidRPr="00FF2C86" w:rsidRDefault="008E1246" w:rsidP="00FF2C86">
      <w:pPr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i/>
          <w:color w:val="3366FF"/>
        </w:rPr>
      </w:pPr>
      <w:r w:rsidRPr="00FF2C86">
        <w:rPr>
          <w:rFonts w:asciiTheme="minorHAnsi" w:hAnsiTheme="minorHAnsi" w:cstheme="minorHAnsi"/>
          <w:b/>
        </w:rPr>
        <w:t xml:space="preserve">Fakultatywne </w:t>
      </w:r>
      <w:r w:rsidR="00803628" w:rsidRPr="00FF2C86">
        <w:rPr>
          <w:rFonts w:asciiTheme="minorHAnsi" w:hAnsiTheme="minorHAnsi" w:cstheme="minorHAnsi"/>
          <w:b/>
        </w:rPr>
        <w:t xml:space="preserve">wsparcie </w:t>
      </w:r>
      <w:r w:rsidR="009007BA" w:rsidRPr="00FF2C86">
        <w:rPr>
          <w:rFonts w:asciiTheme="minorHAnsi" w:hAnsiTheme="minorHAnsi" w:cstheme="minorHAnsi"/>
          <w:b/>
        </w:rPr>
        <w:t xml:space="preserve">pomostowe: </w:t>
      </w:r>
      <w:r w:rsidR="00203B0C" w:rsidRPr="00FF2C86">
        <w:rPr>
          <w:rFonts w:asciiTheme="minorHAnsi" w:hAnsiTheme="minorHAnsi" w:cstheme="minorHAnsi"/>
          <w:b/>
          <w:i/>
          <w:color w:val="3366FF"/>
        </w:rPr>
        <w:t>………………………………………………………………</w:t>
      </w:r>
    </w:p>
    <w:p w14:paraId="0C145777" w14:textId="77777777" w:rsidR="00267646" w:rsidRPr="00FF2C86" w:rsidRDefault="00B13D5B" w:rsidP="00FF2C86">
      <w:pPr>
        <w:pStyle w:val="Akapitzlist"/>
        <w:autoSpaceDE w:val="0"/>
        <w:autoSpaceDN w:val="0"/>
        <w:adjustRightInd w:val="0"/>
        <w:spacing w:before="60" w:after="60" w:line="276" w:lineRule="auto"/>
        <w:ind w:left="108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i/>
          <w:color w:val="3366FF"/>
        </w:rPr>
        <w:t>(w w/w podpunktach należy wskazać krótką charakterystykę udzielanego wsparcia zgodnie z zapisami Wniosku o dofinansowanie projektu - tematyka, liczba godzin, moduły i bloki szkoleniowe. Należy opisać zarówno wsparcie szkoleniow</w:t>
      </w:r>
      <w:r w:rsidR="008B70F4" w:rsidRPr="00FF2C86">
        <w:rPr>
          <w:rFonts w:asciiTheme="minorHAnsi" w:hAnsiTheme="minorHAnsi" w:cstheme="minorHAnsi"/>
          <w:i/>
          <w:color w:val="3366FF"/>
        </w:rPr>
        <w:t xml:space="preserve">e </w:t>
      </w:r>
      <w:r w:rsidRPr="00FF2C86">
        <w:rPr>
          <w:rFonts w:asciiTheme="minorHAnsi" w:hAnsiTheme="minorHAnsi" w:cstheme="minorHAnsi"/>
          <w:i/>
          <w:color w:val="3366FF"/>
        </w:rPr>
        <w:t>jak i wsparcie finansowe (</w:t>
      </w:r>
      <w:r w:rsidR="000F03BA" w:rsidRPr="00FF2C86">
        <w:rPr>
          <w:rFonts w:asciiTheme="minorHAnsi" w:hAnsiTheme="minorHAnsi" w:cstheme="minorHAnsi"/>
          <w:i/>
          <w:color w:val="3366FF"/>
        </w:rPr>
        <w:t>stawka na samozatrudnienie</w:t>
      </w:r>
      <w:r w:rsidRPr="00FF2C86">
        <w:rPr>
          <w:rFonts w:asciiTheme="minorHAnsi" w:hAnsiTheme="minorHAnsi" w:cstheme="minorHAnsi"/>
          <w:i/>
          <w:color w:val="3366FF"/>
        </w:rPr>
        <w:t xml:space="preserve">, wsparcie pomostowe) – </w:t>
      </w:r>
      <w:r w:rsidR="004F6211" w:rsidRPr="00FF2C86">
        <w:rPr>
          <w:rFonts w:asciiTheme="minorHAnsi" w:hAnsiTheme="minorHAnsi" w:cstheme="minorHAnsi"/>
          <w:i/>
          <w:color w:val="3366FF"/>
        </w:rPr>
        <w:t>określając</w:t>
      </w:r>
      <w:r w:rsidRPr="00FF2C86">
        <w:rPr>
          <w:rFonts w:asciiTheme="minorHAnsi" w:hAnsiTheme="minorHAnsi" w:cstheme="minorHAnsi"/>
          <w:i/>
          <w:color w:val="3366FF"/>
        </w:rPr>
        <w:t xml:space="preserve"> przy tym dla ilu uczestników i w jakiej wysokości wsparcie przewidziano w projekcie oraz </w:t>
      </w:r>
      <w:r w:rsidR="001D38FF" w:rsidRPr="00FF2C86">
        <w:rPr>
          <w:rFonts w:asciiTheme="minorHAnsi" w:hAnsiTheme="minorHAnsi" w:cstheme="minorHAnsi"/>
          <w:i/>
          <w:color w:val="3366FF"/>
        </w:rPr>
        <w:t>wskazując</w:t>
      </w:r>
      <w:r w:rsidR="004F6211" w:rsidRPr="00FF2C86">
        <w:rPr>
          <w:rFonts w:asciiTheme="minorHAnsi" w:hAnsiTheme="minorHAnsi" w:cstheme="minorHAnsi"/>
          <w:i/>
          <w:color w:val="3366FF"/>
        </w:rPr>
        <w:t xml:space="preserve"> </w:t>
      </w:r>
      <w:r w:rsidRPr="00FF2C86">
        <w:rPr>
          <w:rFonts w:asciiTheme="minorHAnsi" w:hAnsiTheme="minorHAnsi" w:cstheme="minorHAnsi"/>
          <w:i/>
          <w:color w:val="3366FF"/>
        </w:rPr>
        <w:t>planowany termin udzielania danej formy wsparcia.</w:t>
      </w:r>
    </w:p>
    <w:p w14:paraId="036C16BF" w14:textId="77777777" w:rsidR="00203B0C" w:rsidRPr="00FF2C86" w:rsidRDefault="00203B0C" w:rsidP="00FF2C86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color w:val="3366FF"/>
        </w:rPr>
      </w:pPr>
      <w:r w:rsidRPr="00FF2C86">
        <w:rPr>
          <w:rFonts w:asciiTheme="minorHAnsi" w:hAnsiTheme="minorHAnsi" w:cstheme="minorHAnsi"/>
        </w:rPr>
        <w:t xml:space="preserve">Beneficjent zapewnia Uczestnikom Projektu </w:t>
      </w:r>
      <w:r w:rsidRPr="00FF2C86">
        <w:rPr>
          <w:rFonts w:asciiTheme="minorHAnsi" w:hAnsiTheme="minorHAnsi" w:cstheme="minorHAnsi"/>
          <w:i/>
          <w:color w:val="3366FF"/>
        </w:rPr>
        <w:t>……………………..(należy wskazać wsparcie towarzyszące, które przysługuje uczestnikom w ramach projektu – zgodnie z zapisami WND np. materiały szkoleniowe, poczęstunek, zwrot kosztów dojazdu</w:t>
      </w:r>
      <w:r w:rsidR="000F03BA" w:rsidRPr="00FF2C86">
        <w:rPr>
          <w:rFonts w:asciiTheme="minorHAnsi" w:hAnsiTheme="minorHAnsi" w:cstheme="minorHAnsi"/>
          <w:i/>
          <w:color w:val="3366FF"/>
        </w:rPr>
        <w:t xml:space="preserve"> o ile jest uzasadniony sytuacją uczestnika projektu</w:t>
      </w:r>
      <w:r w:rsidRPr="00FF2C86">
        <w:rPr>
          <w:rFonts w:asciiTheme="minorHAnsi" w:hAnsiTheme="minorHAnsi" w:cstheme="minorHAnsi"/>
          <w:i/>
          <w:color w:val="3366FF"/>
        </w:rPr>
        <w:t>).</w:t>
      </w:r>
    </w:p>
    <w:p w14:paraId="64B15ECC" w14:textId="77777777" w:rsidR="00085D4B" w:rsidRPr="00FF2C86" w:rsidRDefault="00AF4DBF" w:rsidP="00FF2C86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Warunkiem otrzymania wsparcia finansowego </w:t>
      </w:r>
      <w:r w:rsidR="00A70AEE" w:rsidRPr="00FF2C86">
        <w:rPr>
          <w:rFonts w:asciiTheme="minorHAnsi" w:hAnsiTheme="minorHAnsi" w:cstheme="minorHAnsi"/>
        </w:rPr>
        <w:t>na założenie własnej działalności gospodarczej</w:t>
      </w:r>
      <w:r w:rsidR="00A8245F" w:rsidRPr="00FF2C86">
        <w:rPr>
          <w:rFonts w:asciiTheme="minorHAnsi" w:hAnsiTheme="minorHAnsi" w:cstheme="minorHAnsi"/>
        </w:rPr>
        <w:t xml:space="preserve"> </w:t>
      </w:r>
      <w:r w:rsidR="001412AE" w:rsidRPr="00FF2C86">
        <w:rPr>
          <w:rFonts w:asciiTheme="minorHAnsi" w:hAnsiTheme="minorHAnsi" w:cstheme="minorHAnsi"/>
        </w:rPr>
        <w:t xml:space="preserve">oraz finansowego </w:t>
      </w:r>
      <w:r w:rsidRPr="00FF2C86">
        <w:rPr>
          <w:rFonts w:asciiTheme="minorHAnsi" w:hAnsiTheme="minorHAnsi" w:cstheme="minorHAnsi"/>
        </w:rPr>
        <w:t xml:space="preserve">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14:paraId="038EA7E8" w14:textId="77777777" w:rsidR="00085D4B" w:rsidRPr="00FF2C86" w:rsidRDefault="00AF4DBF" w:rsidP="00FF2C86">
      <w:pPr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>por</w:t>
      </w:r>
      <w:r w:rsidR="001412AE" w:rsidRPr="00FF2C86">
        <w:rPr>
          <w:rFonts w:asciiTheme="minorHAnsi" w:hAnsiTheme="minorHAnsi" w:cstheme="minorHAnsi"/>
        </w:rPr>
        <w:t>ęczenie,</w:t>
      </w:r>
    </w:p>
    <w:p w14:paraId="12CC230F" w14:textId="77777777" w:rsidR="00085D4B" w:rsidRPr="00FF2C86" w:rsidRDefault="001412AE" w:rsidP="00FF2C86">
      <w:pPr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weksel własny, </w:t>
      </w:r>
    </w:p>
    <w:p w14:paraId="3C69BDA2" w14:textId="77777777" w:rsidR="00085D4B" w:rsidRPr="00FF2C86" w:rsidRDefault="001412AE" w:rsidP="00FF2C86">
      <w:pPr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weksel </w:t>
      </w:r>
      <w:r w:rsidR="00AF4DBF" w:rsidRPr="00FF2C86">
        <w:rPr>
          <w:rFonts w:asciiTheme="minorHAnsi" w:hAnsiTheme="minorHAnsi" w:cstheme="minorHAnsi"/>
        </w:rPr>
        <w:t>z poręczeniem wekslowym (aval),</w:t>
      </w:r>
    </w:p>
    <w:p w14:paraId="3F9CB8C2" w14:textId="77777777" w:rsidR="00085D4B" w:rsidRPr="00FF2C86" w:rsidRDefault="00AF4DBF" w:rsidP="00FF2C86">
      <w:pPr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gwarancja bankowa, </w:t>
      </w:r>
    </w:p>
    <w:p w14:paraId="7A68BA32" w14:textId="77777777" w:rsidR="00085D4B" w:rsidRPr="00FF2C86" w:rsidRDefault="00AF4DBF" w:rsidP="00FF2C86">
      <w:pPr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zastaw na prawach lub rzeczach,</w:t>
      </w:r>
    </w:p>
    <w:p w14:paraId="1EBC1A8F" w14:textId="77777777" w:rsidR="00085D4B" w:rsidRPr="00FF2C86" w:rsidRDefault="00AF4DBF" w:rsidP="00FF2C86">
      <w:pPr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blokada rachunku bankowego</w:t>
      </w:r>
      <w:r w:rsidR="002304CD" w:rsidRPr="00FF2C86">
        <w:rPr>
          <w:rFonts w:asciiTheme="minorHAnsi" w:hAnsiTheme="minorHAnsi" w:cstheme="minorHAnsi"/>
        </w:rPr>
        <w:t>,</w:t>
      </w:r>
      <w:r w:rsidRPr="00FF2C86">
        <w:rPr>
          <w:rFonts w:asciiTheme="minorHAnsi" w:hAnsiTheme="minorHAnsi" w:cstheme="minorHAnsi"/>
        </w:rPr>
        <w:t xml:space="preserve"> </w:t>
      </w:r>
    </w:p>
    <w:p w14:paraId="3153A64F" w14:textId="77777777" w:rsidR="00085D4B" w:rsidRPr="00FF2C86" w:rsidRDefault="00AF4DBF" w:rsidP="00FF2C86">
      <w:pPr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akt notarialny o poddaniu się egzekucji przez dłużnika. </w:t>
      </w:r>
    </w:p>
    <w:p w14:paraId="711FEDAD" w14:textId="77777777" w:rsidR="00301655" w:rsidRPr="00FF2C86" w:rsidRDefault="00085D4B" w:rsidP="00FF2C86">
      <w:pPr>
        <w:autoSpaceDE w:val="0"/>
        <w:autoSpaceDN w:val="0"/>
        <w:adjustRightInd w:val="0"/>
        <w:spacing w:before="60" w:after="60" w:line="276" w:lineRule="auto"/>
        <w:ind w:left="72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Szczegółowe informacje </w:t>
      </w:r>
      <w:r w:rsidR="00C62F91" w:rsidRPr="00FF2C86">
        <w:rPr>
          <w:rFonts w:asciiTheme="minorHAnsi" w:hAnsiTheme="minorHAnsi" w:cstheme="minorHAnsi"/>
        </w:rPr>
        <w:t>nt. warunków</w:t>
      </w:r>
      <w:r w:rsidR="00AF4DBF" w:rsidRPr="00FF2C86">
        <w:rPr>
          <w:rFonts w:asciiTheme="minorHAnsi" w:hAnsiTheme="minorHAnsi" w:cstheme="minorHAnsi"/>
        </w:rPr>
        <w:t xml:space="preserve"> ustanowienia zabezpieczenia </w:t>
      </w:r>
      <w:r w:rsidR="00C62F91" w:rsidRPr="00FF2C86">
        <w:rPr>
          <w:rFonts w:asciiTheme="minorHAnsi" w:hAnsiTheme="minorHAnsi" w:cstheme="minorHAnsi"/>
        </w:rPr>
        <w:t xml:space="preserve">zostaną określone w </w:t>
      </w:r>
      <w:r w:rsidR="00BE076B" w:rsidRPr="00FF2C86">
        <w:rPr>
          <w:rFonts w:asciiTheme="minorHAnsi" w:hAnsiTheme="minorHAnsi" w:cstheme="minorHAnsi"/>
        </w:rPr>
        <w:t>Regulaminie</w:t>
      </w:r>
      <w:r w:rsidR="00AF4DBF" w:rsidRPr="00FF2C86">
        <w:rPr>
          <w:rFonts w:asciiTheme="minorHAnsi" w:hAnsiTheme="minorHAnsi" w:cstheme="minorHAnsi"/>
        </w:rPr>
        <w:t xml:space="preserve"> przyznawania środków finansowych na</w:t>
      </w:r>
      <w:r w:rsidR="00A8245F" w:rsidRPr="00FF2C86">
        <w:rPr>
          <w:rFonts w:asciiTheme="minorHAnsi" w:hAnsiTheme="minorHAnsi" w:cstheme="minorHAnsi"/>
        </w:rPr>
        <w:t xml:space="preserve"> </w:t>
      </w:r>
      <w:r w:rsidR="00A70AEE" w:rsidRPr="00FF2C86">
        <w:rPr>
          <w:rFonts w:asciiTheme="minorHAnsi" w:hAnsiTheme="minorHAnsi" w:cstheme="minorHAnsi"/>
        </w:rPr>
        <w:t>założenie własnej działalności gospodarczej</w:t>
      </w:r>
      <w:r w:rsidR="00AF4DBF" w:rsidRPr="00FF2C86">
        <w:rPr>
          <w:rFonts w:asciiTheme="minorHAnsi" w:hAnsiTheme="minorHAnsi" w:cstheme="minorHAnsi"/>
        </w:rPr>
        <w:t xml:space="preserve">. </w:t>
      </w:r>
    </w:p>
    <w:p w14:paraId="70EE02E6" w14:textId="11BDB46A" w:rsidR="00AF4DBF" w:rsidRPr="00FF2C86" w:rsidRDefault="00AF4DBF" w:rsidP="00FF2C86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Każdy Uczestnik Projektu jest zobowiązany do uczestnictwa we wsparciu szkoleniow</w:t>
      </w:r>
      <w:r w:rsidR="00BA7915" w:rsidRPr="00FF2C86">
        <w:rPr>
          <w:rFonts w:asciiTheme="minorHAnsi" w:hAnsiTheme="minorHAnsi" w:cstheme="minorHAnsi"/>
        </w:rPr>
        <w:t xml:space="preserve">ym </w:t>
      </w:r>
      <w:r w:rsidRPr="00FF2C86">
        <w:rPr>
          <w:rFonts w:asciiTheme="minorHAnsi" w:hAnsiTheme="minorHAnsi" w:cstheme="minorHAnsi"/>
        </w:rPr>
        <w:t>(adekwatnym do indywidualnych potrzeb zdiagnozowanych podczas rozmowy z doradcą zawodowym</w:t>
      </w:r>
      <w:r w:rsidR="00CC131C" w:rsidRPr="00FF2C86">
        <w:rPr>
          <w:rFonts w:asciiTheme="minorHAnsi" w:hAnsiTheme="minorHAnsi" w:cstheme="minorHAnsi"/>
        </w:rPr>
        <w:t xml:space="preserve"> związanych z prowadzeniem działalności gospodarczej</w:t>
      </w:r>
      <w:r w:rsidR="000E732D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>). Udział we wsparciu szkoleniow</w:t>
      </w:r>
      <w:r w:rsidR="00BA7915" w:rsidRPr="00FF2C86">
        <w:rPr>
          <w:rFonts w:asciiTheme="minorHAnsi" w:hAnsiTheme="minorHAnsi" w:cstheme="minorHAnsi"/>
        </w:rPr>
        <w:t xml:space="preserve">ym </w:t>
      </w:r>
      <w:r w:rsidR="002B5B09" w:rsidRPr="00FF2C86">
        <w:rPr>
          <w:rFonts w:asciiTheme="minorHAnsi" w:hAnsiTheme="minorHAnsi" w:cstheme="minorHAnsi"/>
        </w:rPr>
        <w:t>(określonym w ust.1 pkt a)</w:t>
      </w:r>
      <w:r w:rsidR="00B910A3" w:rsidRPr="00FF2C86">
        <w:rPr>
          <w:rFonts w:asciiTheme="minorHAnsi" w:hAnsiTheme="minorHAnsi" w:cstheme="minorHAnsi"/>
        </w:rPr>
        <w:t xml:space="preserve"> i jego ukończenie</w:t>
      </w:r>
      <w:r w:rsidR="002B5B09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jest warunkiem starania się o wsparcie finansowe na </w:t>
      </w:r>
      <w:r w:rsidR="000F03BA" w:rsidRPr="00FF2C86">
        <w:rPr>
          <w:rFonts w:asciiTheme="minorHAnsi" w:hAnsiTheme="minorHAnsi" w:cstheme="minorHAnsi"/>
        </w:rPr>
        <w:t xml:space="preserve">założenie własnej działalności gospodarczej </w:t>
      </w:r>
      <w:r w:rsidRPr="00FF2C86">
        <w:rPr>
          <w:rFonts w:asciiTheme="minorHAnsi" w:hAnsiTheme="minorHAnsi" w:cstheme="minorHAnsi"/>
        </w:rPr>
        <w:t>oraz wsparcie pomostowe. Uczestnik Projektu zobowiązany jest do uczestnictwa w co najmniej</w:t>
      </w:r>
      <w:r w:rsidR="003D5031" w:rsidRPr="00FF2C86">
        <w:rPr>
          <w:rFonts w:asciiTheme="minorHAnsi" w:hAnsiTheme="minorHAnsi" w:cstheme="minorHAnsi"/>
        </w:rPr>
        <w:t xml:space="preserve"> 80%</w:t>
      </w:r>
      <w:r w:rsidR="005C0BEF" w:rsidRPr="00FF2C86">
        <w:rPr>
          <w:rFonts w:asciiTheme="minorHAnsi" w:hAnsiTheme="minorHAnsi" w:cstheme="minorHAnsi"/>
        </w:rPr>
        <w:t xml:space="preserve"> </w:t>
      </w:r>
      <w:r w:rsidR="003D6254" w:rsidRPr="00FF2C86">
        <w:rPr>
          <w:rFonts w:asciiTheme="minorHAnsi" w:hAnsiTheme="minorHAnsi" w:cstheme="minorHAnsi"/>
        </w:rPr>
        <w:t xml:space="preserve">godzin przewidzianych na realizację szkoleń </w:t>
      </w:r>
      <w:r w:rsidR="00AE24ED" w:rsidRPr="00FF2C86">
        <w:rPr>
          <w:rFonts w:asciiTheme="minorHAnsi" w:hAnsiTheme="minorHAnsi" w:cstheme="minorHAnsi"/>
        </w:rPr>
        <w:t>zgodnie z ustalonym harmonogramem</w:t>
      </w:r>
      <w:r w:rsidRPr="00FF2C86">
        <w:rPr>
          <w:rFonts w:asciiTheme="minorHAnsi" w:hAnsiTheme="minorHAnsi" w:cstheme="minorHAnsi"/>
        </w:rPr>
        <w:t xml:space="preserve">. Potwierdzeniem </w:t>
      </w:r>
      <w:r w:rsidR="002304CD" w:rsidRPr="00FF2C86">
        <w:rPr>
          <w:rFonts w:asciiTheme="minorHAnsi" w:hAnsiTheme="minorHAnsi" w:cstheme="minorHAnsi"/>
        </w:rPr>
        <w:t xml:space="preserve">udziału w przedmiotowym wsparciu </w:t>
      </w:r>
      <w:r w:rsidRPr="00FF2C86">
        <w:rPr>
          <w:rFonts w:asciiTheme="minorHAnsi" w:hAnsiTheme="minorHAnsi" w:cstheme="minorHAnsi"/>
        </w:rPr>
        <w:t>są</w:t>
      </w:r>
      <w:r w:rsidR="004637A0" w:rsidRPr="00FF2C86">
        <w:rPr>
          <w:rFonts w:asciiTheme="minorHAnsi" w:hAnsiTheme="minorHAnsi" w:cstheme="minorHAnsi"/>
        </w:rPr>
        <w:t xml:space="preserve"> listy obecności. </w:t>
      </w:r>
      <w:r w:rsidRPr="00FF2C86">
        <w:rPr>
          <w:rFonts w:asciiTheme="minorHAnsi" w:hAnsiTheme="minorHAnsi" w:cstheme="minorHAnsi"/>
        </w:rPr>
        <w:t xml:space="preserve"> </w:t>
      </w:r>
    </w:p>
    <w:p w14:paraId="75F237E6" w14:textId="71C5428D" w:rsidR="00441258" w:rsidRPr="00FF2C86" w:rsidRDefault="00AF4DBF" w:rsidP="00FF2C86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Realizacja wsparcia </w:t>
      </w:r>
      <w:r w:rsidR="007E6B1B" w:rsidRPr="00FF2C86">
        <w:rPr>
          <w:rFonts w:asciiTheme="minorHAnsi" w:hAnsiTheme="minorHAnsi" w:cstheme="minorHAnsi"/>
        </w:rPr>
        <w:t>szkoleniow</w:t>
      </w:r>
      <w:r w:rsidR="0003536A" w:rsidRPr="00FF2C86">
        <w:rPr>
          <w:rFonts w:asciiTheme="minorHAnsi" w:hAnsiTheme="minorHAnsi" w:cstheme="minorHAnsi"/>
        </w:rPr>
        <w:t xml:space="preserve">ego </w:t>
      </w:r>
      <w:r w:rsidRPr="00FF2C86">
        <w:rPr>
          <w:rFonts w:asciiTheme="minorHAnsi" w:hAnsiTheme="minorHAnsi" w:cstheme="minorHAnsi"/>
        </w:rPr>
        <w:t xml:space="preserve">w ramach projektu odbywa się na podstawie Umowy o udzielenie wsparcia </w:t>
      </w:r>
      <w:r w:rsidR="007E6B1B" w:rsidRPr="00FF2C86">
        <w:rPr>
          <w:rFonts w:asciiTheme="minorHAnsi" w:hAnsiTheme="minorHAnsi" w:cstheme="minorHAnsi"/>
        </w:rPr>
        <w:t>szkoleniow</w:t>
      </w:r>
      <w:r w:rsidR="0003536A" w:rsidRPr="00FF2C86">
        <w:rPr>
          <w:rFonts w:asciiTheme="minorHAnsi" w:hAnsiTheme="minorHAnsi" w:cstheme="minorHAnsi"/>
        </w:rPr>
        <w:t>ego</w:t>
      </w:r>
      <w:r w:rsidRPr="00FF2C86">
        <w:rPr>
          <w:rFonts w:asciiTheme="minorHAnsi" w:hAnsiTheme="minorHAnsi" w:cstheme="minorHAnsi"/>
        </w:rPr>
        <w:t>, zawartej między Uczestnikiem Projektu a Projektodawcą</w:t>
      </w:r>
      <w:r w:rsidR="00D913A2" w:rsidRPr="00FF2C86">
        <w:rPr>
          <w:rFonts w:asciiTheme="minorHAnsi" w:hAnsiTheme="minorHAnsi" w:cstheme="minorHAnsi"/>
        </w:rPr>
        <w:t xml:space="preserve"> zgodnie ze wzorem stanowiącym załącznik nr 8 do Standardu</w:t>
      </w:r>
      <w:r w:rsidR="00070DF1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oraz wskazanego na etapie rekrutacji zakresu tematycznego szkoleń </w:t>
      </w:r>
      <w:r w:rsidR="0066428C" w:rsidRPr="00FF2C86">
        <w:rPr>
          <w:rFonts w:asciiTheme="minorHAnsi" w:hAnsiTheme="minorHAnsi" w:cstheme="minorHAnsi"/>
        </w:rPr>
        <w:t xml:space="preserve"> związanych </w:t>
      </w:r>
      <w:r w:rsidRPr="00FF2C86">
        <w:rPr>
          <w:rFonts w:asciiTheme="minorHAnsi" w:hAnsiTheme="minorHAnsi" w:cstheme="minorHAnsi"/>
        </w:rPr>
        <w:t>z zakładaniem i</w:t>
      </w:r>
      <w:r w:rsidR="006C3808" w:rsidRPr="00FF2C86">
        <w:rPr>
          <w:rFonts w:asciiTheme="minorHAnsi" w:hAnsiTheme="minorHAnsi" w:cstheme="minorHAnsi"/>
        </w:rPr>
        <w:t>/lub</w:t>
      </w:r>
      <w:r w:rsidRPr="00FF2C86">
        <w:rPr>
          <w:rFonts w:asciiTheme="minorHAnsi" w:hAnsiTheme="minorHAnsi" w:cstheme="minorHAnsi"/>
        </w:rPr>
        <w:t xml:space="preserve"> prowadzeniem działalności gospodarczej.</w:t>
      </w:r>
    </w:p>
    <w:p w14:paraId="0E396A08" w14:textId="70D6538B" w:rsidR="00714168" w:rsidRPr="00FF2C86" w:rsidRDefault="00AF4DBF" w:rsidP="00FF2C86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Szczegółowe informacje dotyczące procesu udzielania </w:t>
      </w:r>
      <w:r w:rsidR="00C3393D" w:rsidRPr="00FF2C86">
        <w:rPr>
          <w:rFonts w:asciiTheme="minorHAnsi" w:hAnsiTheme="minorHAnsi" w:cstheme="minorHAnsi"/>
        </w:rPr>
        <w:t>wsparcia szkoleniow</w:t>
      </w:r>
      <w:r w:rsidR="005F63AA" w:rsidRPr="00FF2C86">
        <w:rPr>
          <w:rFonts w:asciiTheme="minorHAnsi" w:hAnsiTheme="minorHAnsi" w:cstheme="minorHAnsi"/>
        </w:rPr>
        <w:t>ego</w:t>
      </w:r>
      <w:r w:rsidR="00C3393D" w:rsidRPr="00FF2C86">
        <w:rPr>
          <w:rFonts w:asciiTheme="minorHAnsi" w:hAnsiTheme="minorHAnsi" w:cstheme="minorHAnsi"/>
        </w:rPr>
        <w:t xml:space="preserve">, </w:t>
      </w:r>
      <w:r w:rsidRPr="00FF2C86">
        <w:rPr>
          <w:rFonts w:asciiTheme="minorHAnsi" w:hAnsiTheme="minorHAnsi" w:cstheme="minorHAnsi"/>
        </w:rPr>
        <w:t xml:space="preserve">wsparcia finansowego na </w:t>
      </w:r>
      <w:r w:rsidR="00A8245F" w:rsidRPr="00FF2C86">
        <w:rPr>
          <w:rFonts w:asciiTheme="minorHAnsi" w:hAnsiTheme="minorHAnsi" w:cstheme="minorHAnsi"/>
        </w:rPr>
        <w:t xml:space="preserve">założenie własnej działalności gospodarczej </w:t>
      </w:r>
      <w:r w:rsidRPr="00FF2C86">
        <w:rPr>
          <w:rFonts w:asciiTheme="minorHAnsi" w:hAnsiTheme="minorHAnsi" w:cstheme="minorHAnsi"/>
        </w:rPr>
        <w:t>oraz wsparcia pomostowego będą zawarte w Regulaminie przyznawania środków finansowych na</w:t>
      </w:r>
      <w:r w:rsidR="00A70AEE" w:rsidRPr="00FF2C86">
        <w:rPr>
          <w:rFonts w:asciiTheme="minorHAnsi" w:hAnsiTheme="minorHAnsi" w:cstheme="minorHAnsi"/>
        </w:rPr>
        <w:t xml:space="preserve"> założenie własnej działalności gospodarczej</w:t>
      </w:r>
      <w:r w:rsidRPr="00FF2C86">
        <w:rPr>
          <w:rFonts w:asciiTheme="minorHAnsi" w:hAnsiTheme="minorHAnsi" w:cstheme="minorHAnsi"/>
        </w:rPr>
        <w:t xml:space="preserve">, który zostanie zamieszczony na stronie internetowej projektu, </w:t>
      </w:r>
      <w:r w:rsidR="009C5EBE" w:rsidRPr="00FF2C86">
        <w:rPr>
          <w:rFonts w:asciiTheme="minorHAnsi" w:hAnsiTheme="minorHAnsi" w:cstheme="minorHAnsi"/>
        </w:rPr>
        <w:t>na co najmniej 7 dni roboczych przed dniem rozpoczęcia rekrutacji do projektu.</w:t>
      </w:r>
      <w:r w:rsidRPr="00FF2C86">
        <w:rPr>
          <w:rFonts w:asciiTheme="minorHAnsi" w:hAnsiTheme="minorHAnsi" w:cstheme="minorHAnsi"/>
        </w:rPr>
        <w:t xml:space="preserve"> </w:t>
      </w:r>
    </w:p>
    <w:p w14:paraId="7C08A32C" w14:textId="77777777" w:rsidR="003860E1" w:rsidRPr="00FF2C86" w:rsidRDefault="003860E1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853371" w:rsidRPr="00FF2C86">
        <w:rPr>
          <w:rFonts w:asciiTheme="minorHAnsi" w:hAnsiTheme="minorHAnsi" w:cstheme="minorHAnsi"/>
          <w:b/>
          <w:bCs/>
          <w:color w:val="auto"/>
        </w:rPr>
        <w:t>4</w:t>
      </w:r>
    </w:p>
    <w:p w14:paraId="7268BEC6" w14:textId="77777777" w:rsidR="003860E1" w:rsidRPr="00FF2C86" w:rsidRDefault="003860E1" w:rsidP="00FF2C86">
      <w:pPr>
        <w:tabs>
          <w:tab w:val="num" w:pos="1080"/>
        </w:tabs>
        <w:spacing w:before="60" w:after="60" w:line="276" w:lineRule="auto"/>
        <w:jc w:val="center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  <w:bCs/>
        </w:rPr>
        <w:t>Podstawowe kryteria uczestnictwa w projekcie</w:t>
      </w:r>
    </w:p>
    <w:p w14:paraId="376BB26F" w14:textId="2ADE7549" w:rsidR="00163327" w:rsidRPr="00FF2C86" w:rsidRDefault="003860E1" w:rsidP="00FF2C86">
      <w:pPr>
        <w:pStyle w:val="Default"/>
        <w:numPr>
          <w:ilvl w:val="0"/>
          <w:numId w:val="5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 xml:space="preserve">Uczestnikami projektu będzie </w:t>
      </w:r>
      <w:r w:rsidR="0012495E" w:rsidRPr="00FF2C86">
        <w:rPr>
          <w:rFonts w:asciiTheme="minorHAnsi" w:hAnsiTheme="minorHAnsi" w:cstheme="minorHAnsi"/>
          <w:i/>
          <w:color w:val="3366FF"/>
        </w:rPr>
        <w:t>……należy wskazać liczbę……</w:t>
      </w:r>
      <w:r w:rsidR="0012495E" w:rsidRPr="00FF2C86">
        <w:rPr>
          <w:rFonts w:asciiTheme="minorHAnsi" w:hAnsiTheme="minorHAnsi" w:cstheme="minorHAnsi"/>
          <w:color w:val="3366FF"/>
        </w:rPr>
        <w:t xml:space="preserve"> </w:t>
      </w:r>
      <w:r w:rsidRPr="00FF2C86">
        <w:rPr>
          <w:rFonts w:asciiTheme="minorHAnsi" w:hAnsiTheme="minorHAnsi" w:cstheme="minorHAnsi"/>
          <w:color w:val="auto"/>
        </w:rPr>
        <w:t>osób zamieszkałych</w:t>
      </w:r>
      <w:r w:rsidR="004637A0" w:rsidRPr="00FF2C86">
        <w:rPr>
          <w:rFonts w:asciiTheme="minorHAnsi" w:hAnsiTheme="minorHAnsi" w:cstheme="minorHAnsi"/>
          <w:color w:val="auto"/>
        </w:rPr>
        <w:t xml:space="preserve"> lub pracujących lub uczących się</w:t>
      </w:r>
      <w:r w:rsidRPr="00FF2C86">
        <w:rPr>
          <w:rFonts w:asciiTheme="minorHAnsi" w:hAnsiTheme="minorHAnsi" w:cstheme="minorHAnsi"/>
          <w:color w:val="auto"/>
        </w:rPr>
        <w:t xml:space="preserve"> (w rozumieniu Kodeksu Cywilnego) </w:t>
      </w:r>
      <w:r w:rsidR="0012495E" w:rsidRPr="00FF2C86">
        <w:rPr>
          <w:rFonts w:asciiTheme="minorHAnsi" w:hAnsiTheme="minorHAnsi" w:cstheme="minorHAnsi"/>
          <w:color w:val="auto"/>
        </w:rPr>
        <w:t xml:space="preserve">w </w:t>
      </w:r>
      <w:r w:rsidR="00440C99" w:rsidRPr="00FF2C86">
        <w:rPr>
          <w:rFonts w:asciiTheme="minorHAnsi" w:hAnsiTheme="minorHAnsi" w:cstheme="minorHAnsi"/>
          <w:i/>
          <w:color w:val="3366FF"/>
        </w:rPr>
        <w:t>…………………………</w:t>
      </w:r>
      <w:r w:rsidR="00163327" w:rsidRPr="00FF2C86">
        <w:rPr>
          <w:rFonts w:asciiTheme="minorHAnsi" w:hAnsiTheme="minorHAnsi" w:cstheme="minorHAnsi"/>
          <w:color w:val="auto"/>
        </w:rPr>
        <w:t xml:space="preserve">, </w:t>
      </w:r>
      <w:r w:rsidR="00823CDB" w:rsidRPr="00FF2C86">
        <w:rPr>
          <w:rFonts w:asciiTheme="minorHAnsi" w:hAnsiTheme="minorHAnsi" w:cstheme="minorHAnsi"/>
          <w:color w:val="auto"/>
        </w:rPr>
        <w:t>które spełniają łącznie następujące kryteria</w:t>
      </w:r>
      <w:r w:rsidR="00163327" w:rsidRPr="00FF2C86">
        <w:rPr>
          <w:rFonts w:asciiTheme="minorHAnsi" w:hAnsiTheme="minorHAnsi" w:cstheme="minorHAnsi"/>
          <w:color w:val="auto"/>
        </w:rPr>
        <w:t>:</w:t>
      </w:r>
    </w:p>
    <w:p w14:paraId="39A91395" w14:textId="77777777" w:rsidR="00FE47C6" w:rsidRPr="00FF2C86" w:rsidRDefault="00AB6F24" w:rsidP="00FF2C86">
      <w:pPr>
        <w:pStyle w:val="Default"/>
        <w:spacing w:before="60" w:after="60" w:line="276" w:lineRule="auto"/>
        <w:ind w:left="720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i/>
          <w:color w:val="3366FF"/>
        </w:rPr>
        <w:t>………</w:t>
      </w:r>
      <w:r w:rsidR="00631BB6" w:rsidRPr="00FF2C86">
        <w:rPr>
          <w:rFonts w:asciiTheme="minorHAnsi" w:hAnsiTheme="minorHAnsi" w:cstheme="minorHAnsi"/>
          <w:i/>
          <w:color w:val="3366FF"/>
        </w:rPr>
        <w:t>…………………………………………………………</w:t>
      </w:r>
      <w:r w:rsidR="00A77C1D" w:rsidRPr="00FF2C86">
        <w:rPr>
          <w:rFonts w:asciiTheme="minorHAnsi" w:hAnsiTheme="minorHAnsi" w:cstheme="minorHAnsi"/>
          <w:i/>
          <w:color w:val="3366FF"/>
        </w:rPr>
        <w:t>(nale</w:t>
      </w:r>
      <w:r w:rsidRPr="00FF2C86">
        <w:rPr>
          <w:rFonts w:asciiTheme="minorHAnsi" w:hAnsiTheme="minorHAnsi" w:cstheme="minorHAnsi"/>
          <w:i/>
          <w:color w:val="3366FF"/>
        </w:rPr>
        <w:t xml:space="preserve">ży wskazać </w:t>
      </w:r>
      <w:r w:rsidR="00A77C1D" w:rsidRPr="00FF2C86">
        <w:rPr>
          <w:rFonts w:asciiTheme="minorHAnsi" w:hAnsiTheme="minorHAnsi" w:cstheme="minorHAnsi"/>
          <w:i/>
          <w:color w:val="3366FF"/>
        </w:rPr>
        <w:t xml:space="preserve">podstawowe kryteria kwalifikowalności zgodnie z zapisami </w:t>
      </w:r>
      <w:r w:rsidR="00AF2D17" w:rsidRPr="00FF2C86">
        <w:rPr>
          <w:rFonts w:asciiTheme="minorHAnsi" w:hAnsiTheme="minorHAnsi" w:cstheme="minorHAnsi"/>
          <w:i/>
          <w:color w:val="3366FF"/>
        </w:rPr>
        <w:t>W</w:t>
      </w:r>
      <w:r w:rsidR="00A77C1D" w:rsidRPr="00FF2C86">
        <w:rPr>
          <w:rFonts w:asciiTheme="minorHAnsi" w:hAnsiTheme="minorHAnsi" w:cstheme="minorHAnsi"/>
          <w:i/>
          <w:color w:val="3366FF"/>
        </w:rPr>
        <w:t>niosku o dofinansowanie</w:t>
      </w:r>
      <w:r w:rsidR="00AF2D17" w:rsidRPr="00FF2C86">
        <w:rPr>
          <w:rFonts w:asciiTheme="minorHAnsi" w:hAnsiTheme="minorHAnsi" w:cstheme="minorHAnsi"/>
          <w:i/>
          <w:color w:val="3366FF"/>
        </w:rPr>
        <w:t xml:space="preserve"> </w:t>
      </w:r>
      <w:r w:rsidR="0012495E" w:rsidRPr="00FF2C86">
        <w:rPr>
          <w:rFonts w:asciiTheme="minorHAnsi" w:hAnsiTheme="minorHAnsi" w:cstheme="minorHAnsi"/>
          <w:i/>
          <w:color w:val="3366FF"/>
        </w:rPr>
        <w:t>projektu</w:t>
      </w:r>
      <w:r w:rsidR="00631BB6" w:rsidRPr="00FF2C86">
        <w:rPr>
          <w:rFonts w:asciiTheme="minorHAnsi" w:hAnsiTheme="minorHAnsi" w:cstheme="minorHAnsi"/>
          <w:i/>
          <w:color w:val="3366FF"/>
        </w:rPr>
        <w:t xml:space="preserve">. W miejscu tym można wskazać również </w:t>
      </w:r>
      <w:r w:rsidR="00D176AE" w:rsidRPr="00FF2C86">
        <w:rPr>
          <w:rFonts w:asciiTheme="minorHAnsi" w:hAnsiTheme="minorHAnsi" w:cstheme="minorHAnsi"/>
          <w:i/>
          <w:color w:val="3366FF"/>
        </w:rPr>
        <w:t>grupy, którym przyznawane będą dodatkowe punkty premiujące w ramach rekrutacji do projektu – zgodnie z zapisami Wniosku o dofinansowanie projektu</w:t>
      </w:r>
      <w:r w:rsidR="002B5B09" w:rsidRPr="00FF2C86">
        <w:rPr>
          <w:rFonts w:asciiTheme="minorHAnsi" w:hAnsiTheme="minorHAnsi" w:cstheme="minorHAnsi"/>
          <w:i/>
          <w:color w:val="3366FF"/>
        </w:rPr>
        <w:t xml:space="preserve">. </w:t>
      </w:r>
      <w:r w:rsidR="002B5B09" w:rsidRPr="00FF2C86">
        <w:rPr>
          <w:rFonts w:asciiTheme="minorHAnsi" w:hAnsiTheme="minorHAnsi" w:cstheme="minorHAnsi"/>
          <w:i/>
          <w:color w:val="3366FF"/>
        </w:rPr>
        <w:lastRenderedPageBreak/>
        <w:t>Jednocześnie zaznaczyć należy że dodatkowe punkty premiujące należy przyznawać dopiero na etapie wyłonienia uczestników projektu).</w:t>
      </w:r>
    </w:p>
    <w:p w14:paraId="26610B01" w14:textId="4025FFD1" w:rsidR="009C3C77" w:rsidRPr="00FF2C86" w:rsidRDefault="003860E1" w:rsidP="00FF2C86">
      <w:pPr>
        <w:pStyle w:val="Default"/>
        <w:numPr>
          <w:ilvl w:val="0"/>
          <w:numId w:val="5"/>
        </w:numPr>
        <w:spacing w:before="60" w:after="60" w:line="276" w:lineRule="auto"/>
        <w:jc w:val="both"/>
        <w:rPr>
          <w:rFonts w:asciiTheme="minorHAnsi" w:hAnsiTheme="minorHAnsi" w:cstheme="minorHAnsi"/>
          <w:color w:val="3366FF"/>
        </w:rPr>
      </w:pPr>
      <w:r w:rsidRPr="00FF2C86">
        <w:rPr>
          <w:rFonts w:asciiTheme="minorHAnsi" w:hAnsiTheme="minorHAnsi" w:cstheme="minorHAnsi"/>
          <w:color w:val="auto"/>
        </w:rPr>
        <w:t>Kwalifikowalność osób zgłaszających chęć udziału w projekcie weryfikowana jest przez Beneficjenta na etapie rekrutacji do projektu na podstawie</w:t>
      </w:r>
      <w:r w:rsidR="009C3C77" w:rsidRPr="00FF2C86">
        <w:rPr>
          <w:rFonts w:asciiTheme="minorHAnsi" w:hAnsiTheme="minorHAnsi" w:cstheme="minorHAnsi"/>
        </w:rPr>
        <w:t xml:space="preserve"> informacji zawartych w wypełnionym przez Kandydata/tkę Formularzu rekrutacyjnym i złożonych przez niego oświadczeń</w:t>
      </w:r>
      <w:r w:rsidR="00D1534A" w:rsidRPr="00FF2C86">
        <w:rPr>
          <w:rFonts w:asciiTheme="minorHAnsi" w:hAnsiTheme="minorHAnsi" w:cstheme="minorHAnsi"/>
        </w:rPr>
        <w:t xml:space="preserve">/zaświadczeń </w:t>
      </w:r>
      <w:r w:rsidR="009C3C77" w:rsidRPr="00FF2C86">
        <w:rPr>
          <w:rFonts w:asciiTheme="minorHAnsi" w:hAnsiTheme="minorHAnsi" w:cstheme="minorHAnsi"/>
        </w:rPr>
        <w:t xml:space="preserve">i pozostałych wymaganych dokumentów, opisanych </w:t>
      </w:r>
      <w:r w:rsidR="009C3C77" w:rsidRPr="00FF2C86">
        <w:rPr>
          <w:rFonts w:asciiTheme="minorHAnsi" w:hAnsiTheme="minorHAnsi" w:cstheme="minorHAnsi"/>
          <w:color w:val="auto"/>
        </w:rPr>
        <w:t xml:space="preserve">w </w:t>
      </w:r>
      <w:r w:rsidR="009C3C77" w:rsidRPr="00FF2C86">
        <w:rPr>
          <w:rFonts w:asciiTheme="minorHAnsi" w:hAnsiTheme="minorHAnsi" w:cstheme="minorHAnsi"/>
          <w:bCs/>
          <w:color w:val="auto"/>
        </w:rPr>
        <w:t xml:space="preserve">§ </w:t>
      </w:r>
      <w:r w:rsidR="00CB50DF" w:rsidRPr="00FF2C86">
        <w:rPr>
          <w:rFonts w:asciiTheme="minorHAnsi" w:hAnsiTheme="minorHAnsi" w:cstheme="minorHAnsi"/>
          <w:i/>
          <w:color w:val="3366FF"/>
        </w:rPr>
        <w:t>……..</w:t>
      </w:r>
      <w:r w:rsidR="009C3C77" w:rsidRPr="00FF2C86">
        <w:rPr>
          <w:rFonts w:asciiTheme="minorHAnsi" w:hAnsiTheme="minorHAnsi" w:cstheme="minorHAnsi"/>
          <w:bCs/>
          <w:color w:val="auto"/>
        </w:rPr>
        <w:t xml:space="preserve"> niniejszego Regulaminu</w:t>
      </w:r>
      <w:r w:rsidR="009C3C77" w:rsidRPr="00FF2C86">
        <w:rPr>
          <w:rFonts w:asciiTheme="minorHAnsi" w:hAnsiTheme="minorHAnsi" w:cstheme="minorHAnsi"/>
        </w:rPr>
        <w:t xml:space="preserve">. Kryterium kwalifikowalności weryfikowane jest również w dniu przystąpienia uczestnika do projektu tj. </w:t>
      </w:r>
      <w:r w:rsidR="00480146" w:rsidRPr="00FF2C86">
        <w:rPr>
          <w:rFonts w:asciiTheme="minorHAnsi" w:hAnsiTheme="minorHAnsi" w:cstheme="minorHAnsi"/>
        </w:rPr>
        <w:t xml:space="preserve">w dniu </w:t>
      </w:r>
      <w:r w:rsidR="00B910A3" w:rsidRPr="00FF2C86">
        <w:rPr>
          <w:rFonts w:asciiTheme="minorHAnsi" w:hAnsiTheme="minorHAnsi" w:cstheme="minorHAnsi"/>
        </w:rPr>
        <w:t>rozpoczęcia pierwszej formy wsparcia.</w:t>
      </w:r>
      <w:r w:rsidR="009C3C77" w:rsidRPr="00FF2C86">
        <w:rPr>
          <w:rFonts w:asciiTheme="minorHAnsi" w:hAnsiTheme="minorHAnsi" w:cstheme="minorHAnsi"/>
          <w:color w:val="auto"/>
        </w:rPr>
        <w:t xml:space="preserve"> </w:t>
      </w:r>
    </w:p>
    <w:p w14:paraId="56FC1822" w14:textId="55B97BA0" w:rsidR="00F939B6" w:rsidRPr="00FF2C86" w:rsidRDefault="00CB7835" w:rsidP="00FF2C86">
      <w:pPr>
        <w:numPr>
          <w:ilvl w:val="0"/>
          <w:numId w:val="5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Z uwagi na specyfikę projektu osoba będąca uczestnikiem niniejszego projektu nie może równolegle korzystać z innego wsparcia ze środków publicznych, w tym zwłaszcza środków Funduszu Pracy, PFRON, oraz środków oferowanych w ramach </w:t>
      </w:r>
      <w:r w:rsidR="00644187" w:rsidRPr="00FF2C86">
        <w:rPr>
          <w:rFonts w:asciiTheme="minorHAnsi" w:hAnsiTheme="minorHAnsi" w:cstheme="minorHAnsi"/>
        </w:rPr>
        <w:t>PO WER, RPO oraz środków oferowanych w ramach Programu Rozwoju Obszarów Wiejskich 2014-2020</w:t>
      </w:r>
      <w:r w:rsidRPr="00FF2C86">
        <w:rPr>
          <w:rFonts w:asciiTheme="minorHAnsi" w:hAnsiTheme="minorHAnsi" w:cstheme="minorHAnsi"/>
        </w:rPr>
        <w:t>, na</w:t>
      </w:r>
      <w:r w:rsidR="00B910A3" w:rsidRPr="00FF2C86">
        <w:rPr>
          <w:rFonts w:asciiTheme="minorHAnsi" w:hAnsiTheme="minorHAnsi" w:cstheme="minorHAnsi"/>
        </w:rPr>
        <w:t xml:space="preserve"> pokrycie tych samych wydatków</w:t>
      </w:r>
      <w:r w:rsidRPr="00FF2C86">
        <w:rPr>
          <w:rFonts w:asciiTheme="minorHAnsi" w:hAnsiTheme="minorHAnsi" w:cstheme="minorHAnsi"/>
        </w:rPr>
        <w:t xml:space="preserve"> </w:t>
      </w:r>
      <w:r w:rsidR="00B910A3" w:rsidRPr="00FF2C86">
        <w:rPr>
          <w:rFonts w:asciiTheme="minorHAnsi" w:hAnsiTheme="minorHAnsi" w:cstheme="minorHAnsi"/>
        </w:rPr>
        <w:t xml:space="preserve">związanych z </w:t>
      </w:r>
      <w:r w:rsidRPr="00FF2C86">
        <w:rPr>
          <w:rFonts w:asciiTheme="minorHAnsi" w:hAnsiTheme="minorHAnsi" w:cstheme="minorHAnsi"/>
        </w:rPr>
        <w:t xml:space="preserve">podjęciem oraz prowadzeniem działalności gospodarczej. W przypadku stwierdzenia, iż </w:t>
      </w:r>
      <w:r w:rsidR="00803628" w:rsidRPr="00FF2C86">
        <w:rPr>
          <w:rFonts w:asciiTheme="minorHAnsi" w:hAnsiTheme="minorHAnsi" w:cstheme="minorHAnsi"/>
        </w:rPr>
        <w:t>uczestnik</w:t>
      </w:r>
      <w:r w:rsidRPr="00FF2C86">
        <w:rPr>
          <w:rFonts w:asciiTheme="minorHAnsi" w:hAnsiTheme="minorHAnsi" w:cstheme="minorHAnsi"/>
        </w:rPr>
        <w:t>/czka projektu otrzymał dofinansowanie na</w:t>
      </w:r>
      <w:r w:rsidR="00B910A3" w:rsidRPr="00FF2C86">
        <w:rPr>
          <w:rFonts w:asciiTheme="minorHAnsi" w:hAnsiTheme="minorHAnsi" w:cstheme="minorHAnsi"/>
        </w:rPr>
        <w:t xml:space="preserve"> pokrycie tych samych wydatków</w:t>
      </w:r>
      <w:r w:rsidRPr="00FF2C86">
        <w:rPr>
          <w:rFonts w:asciiTheme="minorHAnsi" w:hAnsiTheme="minorHAnsi" w:cstheme="minorHAnsi"/>
        </w:rPr>
        <w:t xml:space="preserve"> </w:t>
      </w:r>
      <w:r w:rsidR="00B910A3" w:rsidRPr="00FF2C86">
        <w:rPr>
          <w:rFonts w:asciiTheme="minorHAnsi" w:hAnsiTheme="minorHAnsi" w:cstheme="minorHAnsi"/>
        </w:rPr>
        <w:t xml:space="preserve"> związanych z podjęciem i </w:t>
      </w:r>
      <w:r w:rsidRPr="00FF2C86">
        <w:rPr>
          <w:rFonts w:asciiTheme="minorHAnsi" w:hAnsiTheme="minorHAnsi" w:cstheme="minorHAnsi"/>
        </w:rPr>
        <w:t>rozpoczęcie</w:t>
      </w:r>
      <w:r w:rsidR="00B910A3" w:rsidRPr="00FF2C86">
        <w:rPr>
          <w:rFonts w:asciiTheme="minorHAnsi" w:hAnsiTheme="minorHAnsi" w:cstheme="minorHAnsi"/>
        </w:rPr>
        <w:t>m</w:t>
      </w:r>
      <w:r w:rsidRPr="00FF2C86">
        <w:rPr>
          <w:rFonts w:asciiTheme="minorHAnsi" w:hAnsiTheme="minorHAnsi" w:cstheme="minorHAnsi"/>
        </w:rPr>
        <w:t xml:space="preserve"> działalności gospodarczej z innych źródeł brak jest możliwości udzielenia jemu/jej wsparcia w ramach przedmiotowego projektu.</w:t>
      </w:r>
    </w:p>
    <w:p w14:paraId="2036B97A" w14:textId="735D8380" w:rsidR="00F939B6" w:rsidRPr="00FF2C86" w:rsidRDefault="00CB7835" w:rsidP="00FF2C86">
      <w:pPr>
        <w:numPr>
          <w:ilvl w:val="0"/>
          <w:numId w:val="5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zaistniałej sytuacji następuje skreślenie z listy uczestników projektu. Beneficjent ma wówczas prawo do roszczeń regresowych w stosunku do takiego </w:t>
      </w:r>
      <w:r w:rsidR="000D76EE" w:rsidRPr="00FF2C86">
        <w:rPr>
          <w:rFonts w:asciiTheme="minorHAnsi" w:hAnsiTheme="minorHAnsi" w:cstheme="minorHAnsi"/>
        </w:rPr>
        <w:t>u</w:t>
      </w:r>
      <w:r w:rsidRPr="00FF2C86">
        <w:rPr>
          <w:rFonts w:asciiTheme="minorHAnsi" w:hAnsiTheme="minorHAnsi" w:cstheme="minorHAnsi"/>
        </w:rPr>
        <w:t>czestnika/czki w odniesieniu do kosztów, które poniósł na jego/jej udział w projekcie.</w:t>
      </w:r>
    </w:p>
    <w:p w14:paraId="6E765116" w14:textId="2BD92AB9" w:rsidR="00F939B6" w:rsidRPr="00FF2C86" w:rsidRDefault="00F939B6" w:rsidP="00FF2C86">
      <w:pPr>
        <w:numPr>
          <w:ilvl w:val="0"/>
          <w:numId w:val="5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Dana osoba nie otrzymuje jednocześnie wsparcia w więcej niż jednym projekcie z zakresu </w:t>
      </w:r>
      <w:r w:rsidR="001F6111" w:rsidRPr="00FF2C86">
        <w:rPr>
          <w:rFonts w:asciiTheme="minorHAnsi" w:hAnsiTheme="minorHAnsi" w:cstheme="minorHAnsi"/>
        </w:rPr>
        <w:t xml:space="preserve">aktywizacji zawodowej (w tym zakresie </w:t>
      </w:r>
      <w:r w:rsidRPr="00FF2C86">
        <w:rPr>
          <w:rFonts w:asciiTheme="minorHAnsi" w:hAnsiTheme="minorHAnsi" w:cstheme="minorHAnsi"/>
        </w:rPr>
        <w:t>przedsiębiorczości</w:t>
      </w:r>
      <w:r w:rsidR="001F6111" w:rsidRPr="00FF2C86">
        <w:rPr>
          <w:rFonts w:asciiTheme="minorHAnsi" w:hAnsiTheme="minorHAnsi" w:cstheme="minorHAnsi"/>
        </w:rPr>
        <w:t>)</w:t>
      </w:r>
      <w:r w:rsidRPr="00FF2C86">
        <w:rPr>
          <w:rFonts w:asciiTheme="minorHAnsi" w:hAnsiTheme="minorHAnsi" w:cstheme="minorHAnsi"/>
        </w:rPr>
        <w:t xml:space="preserve"> </w:t>
      </w:r>
      <w:r w:rsidR="001F6111" w:rsidRPr="00FF2C86">
        <w:rPr>
          <w:rFonts w:asciiTheme="minorHAnsi" w:hAnsiTheme="minorHAnsi" w:cstheme="minorHAnsi"/>
        </w:rPr>
        <w:t>.</w:t>
      </w:r>
    </w:p>
    <w:p w14:paraId="4C11BC0B" w14:textId="658AC9BF" w:rsidR="00445BBD" w:rsidRPr="00FF2C86" w:rsidRDefault="00445BBD" w:rsidP="00FF2C86">
      <w:pPr>
        <w:numPr>
          <w:ilvl w:val="0"/>
          <w:numId w:val="5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Zgodnie z Regulaminem konkursu w </w:t>
      </w:r>
      <w:r w:rsidR="000D76EE" w:rsidRPr="00FF2C86">
        <w:rPr>
          <w:rFonts w:asciiTheme="minorHAnsi" w:hAnsiTheme="minorHAnsi" w:cstheme="minorHAnsi"/>
        </w:rPr>
        <w:t>p</w:t>
      </w:r>
      <w:r w:rsidRPr="00FF2C86">
        <w:rPr>
          <w:rFonts w:asciiTheme="minorHAnsi" w:hAnsiTheme="minorHAnsi" w:cstheme="minorHAnsi"/>
        </w:rPr>
        <w:t>rojekcie nie mogą uczestniczyć:</w:t>
      </w:r>
    </w:p>
    <w:p w14:paraId="5F67BFFF" w14:textId="77777777" w:rsidR="00445BBD" w:rsidRPr="00FF2C86" w:rsidRDefault="004C6A62" w:rsidP="00FF2C86">
      <w:pPr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osoby, które nie kwalifikują się do grupy wskazanej jako możliwa do objęcia wsparciem tzn. nie spełniają kryteriów, o których mowa w pkt 1 niniejszego paragrafu;</w:t>
      </w:r>
    </w:p>
    <w:p w14:paraId="2A3D76D9" w14:textId="77777777" w:rsidR="00445BBD" w:rsidRPr="00FF2C86" w:rsidRDefault="004C6A62" w:rsidP="00FF2C86">
      <w:pPr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13053B2D" w14:textId="77777777" w:rsidR="00445BBD" w:rsidRPr="00FF2C86" w:rsidRDefault="004C6A62" w:rsidP="00FF2C86">
      <w:pPr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4ABBE6BE" w14:textId="77777777" w:rsidR="00386ACB" w:rsidRPr="00FF2C86" w:rsidRDefault="004C6A62" w:rsidP="00FF2C86">
      <w:pPr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osoby, które zamierzają założyć rolniczą działalność gospodarczą i równocześnie podlegać  ubezpieczeniu społecznemu rolników zgodnie z ustawą z dnia 20 grudnia 1990 r. o ubezpieczeniu społecznym rolników;</w:t>
      </w:r>
    </w:p>
    <w:p w14:paraId="258FE61C" w14:textId="186A9528" w:rsidR="00386ACB" w:rsidRPr="00FF2C86" w:rsidRDefault="004C6A62" w:rsidP="00FF2C86">
      <w:pPr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osoby, które zamierzają założyć działalność komorniczą zgodnie z ustawą z dnia 22 marca 2018 r. o komornikach sądowych (</w:t>
      </w:r>
      <w:r w:rsidR="00B54A74" w:rsidRPr="00FF2C86">
        <w:rPr>
          <w:rFonts w:asciiTheme="minorHAnsi" w:hAnsiTheme="minorHAnsi" w:cstheme="minorHAnsi"/>
        </w:rPr>
        <w:t>Dz. U. z 2020 r. poz. 121)</w:t>
      </w:r>
      <w:r w:rsidR="00D05301" w:rsidRPr="00FF2C86">
        <w:rPr>
          <w:rFonts w:asciiTheme="minorHAnsi" w:hAnsiTheme="minorHAnsi" w:cstheme="minorHAnsi"/>
        </w:rPr>
        <w:t>;</w:t>
      </w:r>
      <w:r w:rsidRPr="00FF2C86">
        <w:rPr>
          <w:rFonts w:asciiTheme="minorHAnsi" w:hAnsiTheme="minorHAnsi" w:cstheme="minorHAnsi"/>
        </w:rPr>
        <w:t>;</w:t>
      </w:r>
    </w:p>
    <w:p w14:paraId="1C7B86E8" w14:textId="77777777" w:rsidR="00BB6C48" w:rsidRPr="00FF2C86" w:rsidRDefault="004C6A62" w:rsidP="00FF2C86">
      <w:pPr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>osoby, które nie zapoznały się z Regulaminem rekrutacji uczestników projektu i nie zaakceptowały jego warunków;</w:t>
      </w:r>
    </w:p>
    <w:p w14:paraId="12AE361D" w14:textId="5B35D96F" w:rsidR="00445BBD" w:rsidRPr="00FF2C86" w:rsidRDefault="004C6A62" w:rsidP="00FF2C86">
      <w:pPr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bookmarkStart w:id="1" w:name="_Hlk35336345"/>
      <w:r w:rsidRPr="00FF2C86">
        <w:rPr>
          <w:rFonts w:asciiTheme="minorHAnsi" w:hAnsiTheme="minorHAnsi" w:cstheme="minorHAnsi"/>
        </w:rPr>
        <w:t xml:space="preserve">osoby zatrudnione w rozumieniu Kodeksu Pracy w ciągu ostatnich 3 lat, u Beneficjenta, partnera lub wykonawcy (o ile jest on już znany) w ramach projektu, a także </w:t>
      </w:r>
      <w:bookmarkStart w:id="2" w:name="_Hlk35496048"/>
      <w:r w:rsidRPr="00FF2C86">
        <w:rPr>
          <w:rFonts w:asciiTheme="minorHAnsi" w:hAnsiTheme="minorHAnsi" w:cstheme="minorHAnsi"/>
        </w:rPr>
        <w:t>osoby, które łączy lub łączył z</w:t>
      </w:r>
      <w:r w:rsidR="00714168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Beneficjentem/partnerem/wykonawcą lub pracownikiem Beneficjenta, partnera lub wykonawcy uczestniczącymi w procesie rekrutacji i oceny biznesplanów: </w:t>
      </w:r>
    </w:p>
    <w:p w14:paraId="405EB1F4" w14:textId="0AD53963" w:rsidR="00445BBD" w:rsidRPr="00FF2C86" w:rsidRDefault="004C6A62" w:rsidP="00FF2C86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1701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związek małżeński</w:t>
      </w:r>
      <w:r w:rsidR="004C1F6B" w:rsidRPr="00FF2C86">
        <w:rPr>
          <w:rFonts w:asciiTheme="minorHAnsi" w:hAnsiTheme="minorHAnsi" w:cstheme="minorHAnsi"/>
        </w:rPr>
        <w:t xml:space="preserve"> lub faktyczne pożycie</w:t>
      </w:r>
      <w:r w:rsidRPr="00FF2C86">
        <w:rPr>
          <w:rFonts w:asciiTheme="minorHAnsi" w:hAnsiTheme="minorHAnsi" w:cstheme="minorHAnsi"/>
        </w:rPr>
        <w:t xml:space="preserve">, stosunek pokrewieństwa i powinowactwa (w linii prostej lub bocznej do II stopnia) lub </w:t>
      </w:r>
    </w:p>
    <w:p w14:paraId="0BDDB90F" w14:textId="77777777" w:rsidR="00445BBD" w:rsidRPr="00FF2C86" w:rsidRDefault="004C6A62" w:rsidP="00FF2C86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1701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związek z tytułu przysposobienia, opieki lub kurateli</w:t>
      </w:r>
      <w:bookmarkEnd w:id="2"/>
      <w:r w:rsidRPr="00FF2C86">
        <w:rPr>
          <w:rFonts w:asciiTheme="minorHAnsi" w:hAnsiTheme="minorHAnsi" w:cstheme="minorHAnsi"/>
        </w:rPr>
        <w:t>;</w:t>
      </w:r>
    </w:p>
    <w:p w14:paraId="541118A4" w14:textId="77777777" w:rsidR="00445BBD" w:rsidRPr="00FF2C86" w:rsidRDefault="004C6A62" w:rsidP="00FF2C86">
      <w:p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Wyłączenie dotyczy również wszystkich osób upoważnionych do składania wiążących oświadczeń woli w imieniu Beneficjenta, partnera lub wykonawcy.</w:t>
      </w:r>
    </w:p>
    <w:p w14:paraId="2EEB1B27" w14:textId="77777777" w:rsidR="00445BBD" w:rsidRPr="00FF2C86" w:rsidRDefault="004C6A62" w:rsidP="00FF2C86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0C7D7D44" w14:textId="77777777" w:rsidR="00445BBD" w:rsidRPr="00FF2C86" w:rsidRDefault="004C6A62" w:rsidP="00FF2C86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osoby, które posiadają na dzień przystąpienia do projektu zaległości w regulowaniu zobowiązań cywilnoprawnych;</w:t>
      </w:r>
    </w:p>
    <w:p w14:paraId="453B41DD" w14:textId="77777777" w:rsidR="007C5C7F" w:rsidRPr="00FF2C86" w:rsidRDefault="004C6A62" w:rsidP="00FF2C86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 karane, posiadające zakaz dostępu do środków, o których mowa w art. 5 ust. 3 pkt 1 i 4 Ustawy z dnia 27 sierpnia 2009 r. o finansach publicznych;</w:t>
      </w:r>
    </w:p>
    <w:p w14:paraId="0D5AA2EA" w14:textId="77777777" w:rsidR="006F0EB1" w:rsidRPr="00FF2C86" w:rsidRDefault="004C6A62" w:rsidP="00FF2C86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osoby, które otrzymały pomoc publiczną dotyczącą tych samych kosztów kwalifikowalnych, o które będą się ubiegać w ramach Projektu;</w:t>
      </w:r>
    </w:p>
    <w:p w14:paraId="6928A680" w14:textId="77777777" w:rsidR="00CA4814" w:rsidRPr="00FF2C86" w:rsidRDefault="004C6A62" w:rsidP="00FF2C86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osoby, które nie wyraziły zgody na przetwarzanie swoich danych osobowych w celu realizacji monitoringu i ewaluacji projektu;</w:t>
      </w:r>
    </w:p>
    <w:p w14:paraId="24D4F0A7" w14:textId="4AD1D1D0" w:rsidR="004C1F6B" w:rsidRPr="00FF2C86" w:rsidRDefault="00640662" w:rsidP="00FF2C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bookmarkStart w:id="3" w:name="_Hlk36203913"/>
      <w:bookmarkEnd w:id="1"/>
      <w:r w:rsidRPr="00FF2C86">
        <w:rPr>
          <w:rFonts w:asciiTheme="minorHAnsi" w:hAnsiTheme="minorHAnsi" w:cstheme="minorHAnsi"/>
        </w:rPr>
        <w:t xml:space="preserve">osoby, </w:t>
      </w:r>
      <w:bookmarkStart w:id="4" w:name="_Hlk35496453"/>
      <w:r w:rsidRPr="00FF2C86">
        <w:rPr>
          <w:rFonts w:asciiTheme="minorHAnsi" w:hAnsiTheme="minorHAnsi" w:cstheme="minorHAnsi"/>
        </w:rPr>
        <w:t>które w okresie 12 kolejnych miesięcy prze</w:t>
      </w:r>
      <w:r w:rsidR="00C26C30" w:rsidRPr="00FF2C86">
        <w:rPr>
          <w:rFonts w:asciiTheme="minorHAnsi" w:hAnsiTheme="minorHAnsi" w:cstheme="minorHAnsi"/>
        </w:rPr>
        <w:t>d</w:t>
      </w:r>
      <w:r w:rsidRPr="00FF2C86">
        <w:rPr>
          <w:rFonts w:asciiTheme="minorHAnsi" w:hAnsiTheme="minorHAnsi" w:cstheme="minorHAnsi"/>
        </w:rPr>
        <w:t xml:space="preserve"> przystąpieniem do projektu były wspólnikami spółek osobowych prawa handlowego (spółki jawnej, spółki partnerskiej, spółki komandytowej, spółki komandytowo-akcyjnej), spółek cywilnych.</w:t>
      </w:r>
    </w:p>
    <w:bookmarkEnd w:id="4"/>
    <w:p w14:paraId="44FB9A6A" w14:textId="2D0768B6" w:rsidR="004C4679" w:rsidRPr="00FF2C86" w:rsidRDefault="00317091" w:rsidP="00FF2C86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osoby, które były </w:t>
      </w:r>
      <w:bookmarkStart w:id="5" w:name="_Hlk35496582"/>
      <w:r w:rsidRPr="00FF2C86">
        <w:rPr>
          <w:rFonts w:asciiTheme="minorHAnsi" w:hAnsiTheme="minorHAnsi" w:cstheme="minorHAnsi"/>
        </w:rPr>
        <w:t xml:space="preserve">w okresie 12 kolejnych miesięcy przed przystąpieniem do projektu członkami spółdzielni utworzonych na podstawie prawa spółdzielczego. Dopuszczalne jest uczestnictwo w projekcie </w:t>
      </w:r>
      <w:r w:rsidR="004C1F6B" w:rsidRPr="00FF2C86">
        <w:rPr>
          <w:rFonts w:asciiTheme="minorHAnsi" w:hAnsiTheme="minorHAnsi" w:cstheme="minorHAnsi"/>
        </w:rPr>
        <w:t xml:space="preserve">wyłącznie </w:t>
      </w:r>
      <w:r w:rsidRPr="00FF2C86">
        <w:rPr>
          <w:rFonts w:asciiTheme="minorHAnsi" w:hAnsiTheme="minorHAnsi" w:cstheme="minorHAnsi"/>
        </w:rPr>
        <w:t xml:space="preserve">osób będących członkami spółdzielni oszczędnościowo-pożyczkowych, spółdzielni budownictwa mieszkaniowego i banków spółdzielczych, jeżeli nie osiągają przychodu z tytułu tego członkostwa. </w:t>
      </w:r>
    </w:p>
    <w:bookmarkEnd w:id="5"/>
    <w:p w14:paraId="035FB4F2" w14:textId="167F564A" w:rsidR="00AD7BAB" w:rsidRPr="00FF2C86" w:rsidRDefault="00AD7BAB" w:rsidP="00FF2C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projekcie nie mogą </w:t>
      </w:r>
      <w:r w:rsidR="004C1F6B" w:rsidRPr="00FF2C86">
        <w:rPr>
          <w:rFonts w:asciiTheme="minorHAnsi" w:hAnsiTheme="minorHAnsi" w:cstheme="minorHAnsi"/>
        </w:rPr>
        <w:t xml:space="preserve">również </w:t>
      </w:r>
      <w:r w:rsidRPr="00FF2C86">
        <w:rPr>
          <w:rFonts w:asciiTheme="minorHAnsi" w:hAnsiTheme="minorHAnsi" w:cstheme="minorHAnsi"/>
        </w:rPr>
        <w:t>uczestniczyć osoby, które chcą otrzymać środki na działalność gospodarcz</w:t>
      </w:r>
      <w:r w:rsidR="00070DF1" w:rsidRPr="00FF2C86">
        <w:rPr>
          <w:rFonts w:asciiTheme="minorHAnsi" w:hAnsiTheme="minorHAnsi" w:cstheme="minorHAnsi"/>
        </w:rPr>
        <w:t>ą</w:t>
      </w:r>
      <w:r w:rsidRPr="00FF2C86">
        <w:rPr>
          <w:rFonts w:asciiTheme="minorHAnsi" w:hAnsiTheme="minorHAnsi" w:cstheme="minorHAnsi"/>
        </w:rPr>
        <w:t>, która</w:t>
      </w:r>
      <w:r w:rsidR="00B06F3F" w:rsidRPr="00FF2C86">
        <w:rPr>
          <w:rFonts w:asciiTheme="minorHAnsi" w:hAnsiTheme="minorHAnsi" w:cstheme="minorHAnsi"/>
        </w:rPr>
        <w:t xml:space="preserve"> w okresie 12 kolejnych miesięcy przed przystąpieniem danej osoby do projektu</w:t>
      </w:r>
      <w:r w:rsidRPr="00FF2C86">
        <w:rPr>
          <w:rFonts w:asciiTheme="minorHAnsi" w:hAnsiTheme="minorHAnsi" w:cstheme="minorHAnsi"/>
        </w:rPr>
        <w:t xml:space="preserve"> </w:t>
      </w:r>
      <w:bookmarkStart w:id="6" w:name="_Hlk35496814"/>
      <w:r w:rsidRPr="00FF2C86">
        <w:rPr>
          <w:rFonts w:asciiTheme="minorHAnsi" w:hAnsiTheme="minorHAnsi" w:cstheme="minorHAnsi"/>
        </w:rPr>
        <w:t>prowadzona była przez członka rodziny, z wykorzystaniem zasobów materialnych (pomieszczenia, sprzęt itp.) stanowiących zaplecze dla tej działalności.</w:t>
      </w:r>
    </w:p>
    <w:bookmarkEnd w:id="3"/>
    <w:bookmarkEnd w:id="6"/>
    <w:p w14:paraId="59478C21" w14:textId="77777777" w:rsidR="002F62F3" w:rsidRPr="00FF2C86" w:rsidRDefault="00120E19" w:rsidP="00FF2C86">
      <w:pPr>
        <w:pStyle w:val="Default"/>
        <w:numPr>
          <w:ilvl w:val="0"/>
          <w:numId w:val="5"/>
        </w:numPr>
        <w:tabs>
          <w:tab w:val="left" w:pos="426"/>
        </w:tabs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</w:rPr>
        <w:t xml:space="preserve">Osoby uczestniczące w procesie rekrutacji i oceny </w:t>
      </w:r>
      <w:r w:rsidR="00AD7BAB" w:rsidRPr="00FF2C86">
        <w:rPr>
          <w:rFonts w:asciiTheme="minorHAnsi" w:hAnsiTheme="minorHAnsi" w:cstheme="minorHAnsi"/>
        </w:rPr>
        <w:t>B</w:t>
      </w:r>
      <w:r w:rsidRPr="00FF2C86">
        <w:rPr>
          <w:rFonts w:asciiTheme="minorHAnsi" w:hAnsiTheme="minorHAnsi" w:cstheme="minorHAnsi"/>
        </w:rPr>
        <w:t xml:space="preserve">iznesplanów zobowiązane są </w:t>
      </w:r>
      <w:r w:rsidR="00317091" w:rsidRPr="00FF2C86">
        <w:rPr>
          <w:rFonts w:asciiTheme="minorHAnsi" w:hAnsiTheme="minorHAnsi" w:cstheme="minorHAnsi"/>
        </w:rPr>
        <w:t xml:space="preserve">do podpisania deklaracji bezstronności i poufności. Wymóg ten dotyczy również pracowników zespołu zarządzającego projektem, o ile zakres obowiązków im powierzonych choćby </w:t>
      </w:r>
      <w:r w:rsidR="00317091" w:rsidRPr="00FF2C86">
        <w:rPr>
          <w:rFonts w:asciiTheme="minorHAnsi" w:hAnsiTheme="minorHAnsi" w:cstheme="minorHAnsi"/>
        </w:rPr>
        <w:lastRenderedPageBreak/>
        <w:t>częściowo pokrywa się z zadaniami realizowanymi przez osoby zajmujące się rekrutacją lub oceną biznesplanów.</w:t>
      </w:r>
    </w:p>
    <w:p w14:paraId="28D7BD2F" w14:textId="77777777" w:rsidR="00445BBD" w:rsidRPr="00FF2C86" w:rsidRDefault="00445BBD" w:rsidP="00FF2C86">
      <w:pPr>
        <w:pStyle w:val="Default"/>
        <w:numPr>
          <w:ilvl w:val="0"/>
          <w:numId w:val="5"/>
        </w:numPr>
        <w:tabs>
          <w:tab w:val="left" w:pos="426"/>
        </w:tabs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>Zgodnie z zapisami Rozporządzenia Ministra Infrastruktury i Rozwoju z 2 lipca 2015 r. w sprawie udzielania pomocy de minimis oraz pomocy publicznej w ramach programów operacyjnych finansowanych z Europejskiego Fundusz</w:t>
      </w:r>
      <w:r w:rsidR="00695B8C" w:rsidRPr="00FF2C86">
        <w:rPr>
          <w:rFonts w:asciiTheme="minorHAnsi" w:hAnsiTheme="minorHAnsi" w:cstheme="minorHAnsi"/>
          <w:color w:val="auto"/>
        </w:rPr>
        <w:t>u Społecznego na lata 2014-2020</w:t>
      </w:r>
      <w:r w:rsidRPr="00FF2C86">
        <w:rPr>
          <w:rFonts w:asciiTheme="minorHAnsi" w:hAnsiTheme="minorHAnsi" w:cstheme="minorHAnsi"/>
          <w:color w:val="auto"/>
        </w:rPr>
        <w:t xml:space="preserve"> nie jest dopuszczalne udzielenie wsparcia osobom</w:t>
      </w:r>
      <w:r w:rsidR="009C1B8F" w:rsidRPr="00FF2C86">
        <w:rPr>
          <w:rStyle w:val="Odwoanieprzypisudolnego"/>
          <w:rFonts w:asciiTheme="minorHAnsi" w:hAnsiTheme="minorHAnsi" w:cstheme="minorHAnsi"/>
          <w:color w:val="auto"/>
        </w:rPr>
        <w:footnoteReference w:id="3"/>
      </w:r>
      <w:r w:rsidRPr="00FF2C86">
        <w:rPr>
          <w:rFonts w:asciiTheme="minorHAnsi" w:hAnsiTheme="minorHAnsi" w:cstheme="minorHAnsi"/>
          <w:color w:val="auto"/>
        </w:rPr>
        <w:t>:</w:t>
      </w:r>
    </w:p>
    <w:p w14:paraId="77817CD4" w14:textId="77777777" w:rsidR="00445BBD" w:rsidRPr="00FF2C86" w:rsidRDefault="00445BBD" w:rsidP="00FF2C86">
      <w:pPr>
        <w:pStyle w:val="NormalnyWeb"/>
        <w:numPr>
          <w:ilvl w:val="0"/>
          <w:numId w:val="18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14:paraId="3D9EB92B" w14:textId="77777777" w:rsidR="00445BBD" w:rsidRPr="00FF2C86" w:rsidRDefault="00445BBD" w:rsidP="00FF2C86">
      <w:pPr>
        <w:pStyle w:val="NormalnyWeb"/>
        <w:numPr>
          <w:ilvl w:val="0"/>
          <w:numId w:val="18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planującym rozpoczęcie działalności gospodarczej w zakresie produkcji podstawowej produktów rolnych wymienionych w załączniku I do Traktatu ustanawiającego Wspólnotę Europejską;</w:t>
      </w:r>
    </w:p>
    <w:p w14:paraId="0D326CAF" w14:textId="77777777" w:rsidR="00445BBD" w:rsidRPr="00FF2C86" w:rsidRDefault="00445BBD" w:rsidP="00FF2C86">
      <w:pPr>
        <w:pStyle w:val="NormalnyWeb"/>
        <w:numPr>
          <w:ilvl w:val="0"/>
          <w:numId w:val="18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628022AE" w14:textId="77777777" w:rsidR="00445BBD" w:rsidRPr="00FF2C86" w:rsidRDefault="00445BBD" w:rsidP="00FF2C86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ind w:left="1418" w:hanging="142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wartość pomocy ustalana jest na podstawie ceny lub iloś</w:t>
      </w:r>
      <w:r w:rsidR="00B43978" w:rsidRPr="00FF2C86">
        <w:rPr>
          <w:rFonts w:asciiTheme="minorHAnsi" w:hAnsiTheme="minorHAnsi" w:cstheme="minorHAnsi"/>
        </w:rPr>
        <w:t xml:space="preserve">ci takich produktów zakupionych </w:t>
      </w:r>
      <w:r w:rsidRPr="00FF2C86">
        <w:rPr>
          <w:rFonts w:asciiTheme="minorHAnsi" w:hAnsiTheme="minorHAnsi" w:cstheme="minorHAnsi"/>
        </w:rPr>
        <w:t>od producentów surowców lub wprowadzonych na rynek przez podmioty gospodarcze objęte pomocą,</w:t>
      </w:r>
    </w:p>
    <w:p w14:paraId="68BF5463" w14:textId="77777777" w:rsidR="00445BBD" w:rsidRPr="00FF2C86" w:rsidRDefault="00445BBD" w:rsidP="00FF2C86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ind w:left="1560" w:hanging="28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udzielenie pomocy zależy od przekazania jej w części lub w całości producentom surowców;</w:t>
      </w:r>
    </w:p>
    <w:p w14:paraId="0F153861" w14:textId="77777777" w:rsidR="00445BBD" w:rsidRPr="00FF2C86" w:rsidRDefault="00445BBD" w:rsidP="00FF2C86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3C208F9F" w14:textId="77777777" w:rsidR="00445BBD" w:rsidRPr="00FF2C86" w:rsidRDefault="00445BBD" w:rsidP="00FF2C86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planującym rozpoczęcie działalności gospodarczej uwarunkowanej pierwszeństwem użycia towarów produkcji krajowej przed towarami importowanymi;</w:t>
      </w:r>
    </w:p>
    <w:p w14:paraId="48328AF2" w14:textId="77777777" w:rsidR="00445BBD" w:rsidRPr="00FF2C86" w:rsidRDefault="00445BBD" w:rsidP="00FF2C86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planującym rozpoczęcie działalności gospodarczej w zakresie drogowego transportu towarów na nabycie pojazdów przeznaczonych do takiego transportu;</w:t>
      </w:r>
    </w:p>
    <w:p w14:paraId="56094AFE" w14:textId="77777777" w:rsidR="00445BBD" w:rsidRPr="00FF2C86" w:rsidRDefault="00445BBD" w:rsidP="00FF2C86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</w:rPr>
        <w:t>na których ciąży obowiązek zwrotu pomocy, wynikający z decyzji Komisji Europejskiej, uznającej pomoc za niezgodną z prawem oraz ze wspólnym rynkiem.</w:t>
      </w:r>
    </w:p>
    <w:p w14:paraId="3D8ECD63" w14:textId="24386B0E" w:rsidR="00F939B6" w:rsidRPr="00FF2C86" w:rsidRDefault="00445BBD" w:rsidP="00FF2C86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</w:rPr>
        <w:t>Szczegółowy opis sektorów wykluczonych z możliwości ubiegania się o otrzymanie wsparcia zgodnie z Rozporządzeniem Komisji (UE) Nr 1407/2013 z dnia 18 grudnia 2013 r. znajduje się załączniku</w:t>
      </w:r>
      <w:r w:rsidR="00317091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>n</w:t>
      </w:r>
      <w:r w:rsidR="002A480E" w:rsidRPr="00FF2C86">
        <w:rPr>
          <w:rFonts w:asciiTheme="minorHAnsi" w:hAnsiTheme="minorHAnsi" w:cstheme="minorHAnsi"/>
        </w:rPr>
        <w:t>r</w:t>
      </w:r>
      <w:r w:rsidR="00D8797B" w:rsidRPr="00FF2C86">
        <w:rPr>
          <w:rFonts w:asciiTheme="minorHAnsi" w:hAnsiTheme="minorHAnsi" w:cstheme="minorHAnsi"/>
          <w:i/>
        </w:rPr>
        <w:t xml:space="preserve"> </w:t>
      </w:r>
      <w:r w:rsidR="004B2D54" w:rsidRPr="00FF2C86">
        <w:rPr>
          <w:rFonts w:asciiTheme="minorHAnsi" w:hAnsiTheme="minorHAnsi" w:cstheme="minorHAnsi"/>
          <w:iCs/>
        </w:rPr>
        <w:t>6</w:t>
      </w:r>
      <w:r w:rsidR="00D8797B" w:rsidRPr="00FF2C86">
        <w:rPr>
          <w:rFonts w:asciiTheme="minorHAnsi" w:hAnsiTheme="minorHAnsi" w:cstheme="minorHAnsi"/>
          <w:i/>
        </w:rPr>
        <w:t xml:space="preserve"> </w:t>
      </w:r>
      <w:r w:rsidR="002A480E" w:rsidRPr="00FF2C86">
        <w:rPr>
          <w:rFonts w:asciiTheme="minorHAnsi" w:hAnsiTheme="minorHAnsi" w:cstheme="minorHAnsi"/>
          <w:i/>
        </w:rPr>
        <w:t>d</w:t>
      </w:r>
      <w:r w:rsidRPr="00FF2C86">
        <w:rPr>
          <w:rFonts w:asciiTheme="minorHAnsi" w:hAnsiTheme="minorHAnsi" w:cstheme="minorHAnsi"/>
        </w:rPr>
        <w:t xml:space="preserve">o niniejszego </w:t>
      </w:r>
      <w:r w:rsidR="00401323" w:rsidRPr="00FF2C86">
        <w:rPr>
          <w:rFonts w:asciiTheme="minorHAnsi" w:hAnsiTheme="minorHAnsi" w:cstheme="minorHAnsi"/>
        </w:rPr>
        <w:t>R</w:t>
      </w:r>
      <w:r w:rsidRPr="00FF2C86">
        <w:rPr>
          <w:rFonts w:asciiTheme="minorHAnsi" w:hAnsiTheme="minorHAnsi" w:cstheme="minorHAnsi"/>
        </w:rPr>
        <w:t>egulaminu.</w:t>
      </w:r>
    </w:p>
    <w:p w14:paraId="44F440C9" w14:textId="77777777" w:rsidR="003860E1" w:rsidRPr="00FF2C86" w:rsidRDefault="003860E1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  <w:b/>
          <w:bCs/>
        </w:rPr>
        <w:t xml:space="preserve">§ </w:t>
      </w:r>
      <w:r w:rsidR="00853371" w:rsidRPr="00FF2C86">
        <w:rPr>
          <w:rFonts w:asciiTheme="minorHAnsi" w:hAnsiTheme="minorHAnsi" w:cstheme="minorHAnsi"/>
          <w:b/>
          <w:bCs/>
        </w:rPr>
        <w:t>5</w:t>
      </w:r>
    </w:p>
    <w:p w14:paraId="6966339D" w14:textId="77777777" w:rsidR="003860E1" w:rsidRPr="00FF2C86" w:rsidRDefault="003860E1" w:rsidP="00FF2C86">
      <w:pPr>
        <w:tabs>
          <w:tab w:val="num" w:pos="1080"/>
        </w:tabs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  <w:b/>
          <w:bCs/>
        </w:rPr>
        <w:t>Dokumenty rekrutacyjne</w:t>
      </w:r>
    </w:p>
    <w:p w14:paraId="10D6EAA6" w14:textId="77777777" w:rsidR="003860E1" w:rsidRPr="00FF2C86" w:rsidRDefault="003860E1" w:rsidP="00FF2C86">
      <w:pPr>
        <w:numPr>
          <w:ilvl w:val="0"/>
          <w:numId w:val="6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Dokumenty rekrutacyjne będą dostępne:</w:t>
      </w:r>
    </w:p>
    <w:p w14:paraId="1FF4A944" w14:textId="77777777" w:rsidR="003860E1" w:rsidRPr="00FF2C86" w:rsidRDefault="003860E1" w:rsidP="00FF2C86">
      <w:pPr>
        <w:numPr>
          <w:ilvl w:val="0"/>
          <w:numId w:val="20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 xml:space="preserve">w Biurze Projektu: </w:t>
      </w:r>
      <w:r w:rsidR="00D04EC3" w:rsidRPr="00FF2C86">
        <w:rPr>
          <w:rFonts w:asciiTheme="minorHAnsi" w:hAnsiTheme="minorHAnsi" w:cstheme="minorHAnsi"/>
          <w:i/>
          <w:color w:val="3366FF"/>
        </w:rPr>
        <w:t>………………………………………</w:t>
      </w:r>
      <w:r w:rsidRPr="00FF2C86">
        <w:rPr>
          <w:rFonts w:asciiTheme="minorHAnsi" w:hAnsiTheme="minorHAnsi" w:cstheme="minorHAnsi"/>
          <w:i/>
          <w:color w:val="3366FF"/>
        </w:rPr>
        <w:t>;</w:t>
      </w:r>
    </w:p>
    <w:p w14:paraId="080E49B5" w14:textId="36075A98" w:rsidR="003860E1" w:rsidRPr="00FF2C86" w:rsidRDefault="003860E1" w:rsidP="00FF2C86">
      <w:pPr>
        <w:numPr>
          <w:ilvl w:val="0"/>
          <w:numId w:val="20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na stronie internetowej</w:t>
      </w:r>
      <w:r w:rsidR="00B910A3" w:rsidRPr="00FF2C86">
        <w:rPr>
          <w:rFonts w:asciiTheme="minorHAnsi" w:hAnsiTheme="minorHAnsi" w:cstheme="minorHAnsi"/>
        </w:rPr>
        <w:t xml:space="preserve"> projektu</w:t>
      </w:r>
      <w:r w:rsidRPr="00FF2C86">
        <w:rPr>
          <w:rFonts w:asciiTheme="minorHAnsi" w:hAnsiTheme="minorHAnsi" w:cstheme="minorHAnsi"/>
        </w:rPr>
        <w:t xml:space="preserve">: </w:t>
      </w:r>
      <w:r w:rsidR="00D04EC3" w:rsidRPr="00FF2C86">
        <w:rPr>
          <w:rFonts w:asciiTheme="minorHAnsi" w:hAnsiTheme="minorHAnsi" w:cstheme="minorHAnsi"/>
          <w:i/>
          <w:color w:val="3366FF"/>
        </w:rPr>
        <w:t>…………………………</w:t>
      </w:r>
      <w:r w:rsidR="00E744B2" w:rsidRPr="00FF2C86">
        <w:rPr>
          <w:rFonts w:asciiTheme="minorHAnsi" w:hAnsiTheme="minorHAnsi" w:cstheme="minorHAnsi"/>
          <w:i/>
          <w:color w:val="3366FF"/>
        </w:rPr>
        <w:t>……</w:t>
      </w:r>
      <w:r w:rsidR="00E744B2" w:rsidRPr="00FF2C86">
        <w:rPr>
          <w:rFonts w:asciiTheme="minorHAnsi" w:hAnsiTheme="minorHAnsi" w:cstheme="minorHAnsi"/>
          <w:color w:val="3366FF"/>
        </w:rPr>
        <w:t xml:space="preserve">    </w:t>
      </w:r>
    </w:p>
    <w:p w14:paraId="272E5A7B" w14:textId="1B7964B2" w:rsidR="008B607D" w:rsidRPr="00505151" w:rsidRDefault="008B607D" w:rsidP="00FF2C86">
      <w:pPr>
        <w:numPr>
          <w:ilvl w:val="0"/>
          <w:numId w:val="7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iCs/>
        </w:rPr>
      </w:pPr>
      <w:r w:rsidRPr="00FF2C86">
        <w:rPr>
          <w:rFonts w:asciiTheme="minorHAnsi" w:hAnsiTheme="minorHAnsi" w:cstheme="minorHAnsi"/>
          <w:iCs/>
        </w:rPr>
        <w:t xml:space="preserve">Na etapie składania Formularza rekrutacyjnego wystarczające jest złożenie stosownych oświadczeń </w:t>
      </w:r>
      <w:r w:rsidRPr="00FF2C86">
        <w:rPr>
          <w:rFonts w:asciiTheme="minorHAnsi" w:hAnsiTheme="minorHAnsi" w:cstheme="minorHAnsi"/>
          <w:bCs/>
          <w:iCs/>
        </w:rPr>
        <w:t xml:space="preserve">potwierdzających spełnienie kryteriów grupy docelowej projektu (stanowiących część Formularza rekrutacyjnego). Natomiast odpowiednie dokumenty </w:t>
      </w:r>
      <w:r w:rsidR="00DD673D" w:rsidRPr="00FF2C86">
        <w:rPr>
          <w:rFonts w:asciiTheme="minorHAnsi" w:hAnsiTheme="minorHAnsi" w:cstheme="minorHAnsi"/>
          <w:bCs/>
          <w:iCs/>
        </w:rPr>
        <w:t xml:space="preserve">potwierdzające spełnianie warunków udziału w projekcie </w:t>
      </w:r>
      <w:r w:rsidRPr="00FF2C86">
        <w:rPr>
          <w:rFonts w:asciiTheme="minorHAnsi" w:hAnsiTheme="minorHAnsi" w:cstheme="minorHAnsi"/>
          <w:bCs/>
          <w:iCs/>
        </w:rPr>
        <w:t>w postaci np. zaświadczeń, orzec</w:t>
      </w:r>
      <w:r w:rsidRPr="00FF2C86">
        <w:rPr>
          <w:rFonts w:asciiTheme="minorHAnsi" w:hAnsiTheme="minorHAnsi" w:cstheme="minorHAnsi"/>
          <w:iCs/>
        </w:rPr>
        <w:t xml:space="preserve">zeń, itp. Kandydat/tka jest zobowiązany/a przedłożyć przed </w:t>
      </w:r>
      <w:r w:rsidR="00AD2826" w:rsidRPr="00FF2C86">
        <w:rPr>
          <w:rFonts w:asciiTheme="minorHAnsi" w:hAnsiTheme="minorHAnsi" w:cstheme="minorHAnsi"/>
          <w:iCs/>
        </w:rPr>
        <w:t xml:space="preserve"> rozpoczęciem udziału w pierwszej formie wsparcia.</w:t>
      </w:r>
      <w:r w:rsidRPr="00FF2C86">
        <w:rPr>
          <w:rFonts w:asciiTheme="minorHAnsi" w:hAnsiTheme="minorHAnsi" w:cstheme="minorHAnsi"/>
          <w:iCs/>
        </w:rPr>
        <w:t xml:space="preserve"> </w:t>
      </w:r>
      <w:r w:rsidR="002B29E2" w:rsidRPr="00FF2C86">
        <w:rPr>
          <w:rFonts w:asciiTheme="minorHAnsi" w:hAnsiTheme="minorHAnsi" w:cstheme="minorHAnsi"/>
        </w:rPr>
        <w:t xml:space="preserve">Niepotwierdzenie kwalifikowalności kandydata/tki </w:t>
      </w:r>
      <w:r w:rsidR="003E790E" w:rsidRPr="00FF2C86">
        <w:rPr>
          <w:rFonts w:asciiTheme="minorHAnsi" w:hAnsiTheme="minorHAnsi" w:cstheme="minorHAnsi"/>
        </w:rPr>
        <w:t>uniemożliwia</w:t>
      </w:r>
      <w:r w:rsidR="002B29E2" w:rsidRPr="00FF2C86">
        <w:rPr>
          <w:rFonts w:asciiTheme="minorHAnsi" w:hAnsiTheme="minorHAnsi" w:cstheme="minorHAnsi"/>
        </w:rPr>
        <w:t xml:space="preserve"> uczestnictw</w:t>
      </w:r>
      <w:r w:rsidR="003E790E" w:rsidRPr="00FF2C86">
        <w:rPr>
          <w:rFonts w:asciiTheme="minorHAnsi" w:hAnsiTheme="minorHAnsi" w:cstheme="minorHAnsi"/>
        </w:rPr>
        <w:t xml:space="preserve">o </w:t>
      </w:r>
      <w:r w:rsidR="002B29E2" w:rsidRPr="00FF2C86">
        <w:rPr>
          <w:rFonts w:asciiTheme="minorHAnsi" w:hAnsiTheme="minorHAnsi" w:cstheme="minorHAnsi"/>
        </w:rPr>
        <w:t>w projekcie.</w:t>
      </w:r>
    </w:p>
    <w:p w14:paraId="1B18B365" w14:textId="04303D67" w:rsidR="00505151" w:rsidRPr="00505151" w:rsidRDefault="00505151" w:rsidP="00505151">
      <w:pPr>
        <w:suppressAutoHyphens/>
        <w:spacing w:before="60" w:after="60" w:line="276" w:lineRule="auto"/>
        <w:ind w:left="720"/>
        <w:jc w:val="both"/>
        <w:rPr>
          <w:rFonts w:asciiTheme="minorHAnsi" w:hAnsiTheme="minorHAnsi" w:cstheme="minorHAnsi"/>
          <w:iCs/>
        </w:rPr>
      </w:pPr>
      <w:r w:rsidRPr="00505151">
        <w:rPr>
          <w:rFonts w:asciiTheme="minorHAnsi" w:eastAsiaTheme="minorEastAsia" w:hAnsiTheme="minorHAnsi" w:cstheme="minorHAnsi"/>
        </w:rPr>
        <w:t>W projektach, w których zgodnie z wnioskiem o dofinansowanie projektu bezrobotne lub bierne zawodowo, dokumentem, o którym mowa w pkt 2 lit. a, jest zaświadczenie z Zakładu Ubezpieczeń Społecznych potwierdzające status tych osób jako bezrobotnych lub biernych zawodowo w dniu jego wydania</w:t>
      </w:r>
      <w:r w:rsidRPr="00505151">
        <w:rPr>
          <w:rFonts w:asciiTheme="minorHAnsi" w:eastAsiaTheme="minorEastAsia" w:hAnsiTheme="minorHAnsi" w:cstheme="minorHAnsi"/>
          <w:vertAlign w:val="superscript"/>
        </w:rPr>
        <w:footnoteReference w:id="4"/>
      </w:r>
      <w:r w:rsidRPr="00505151">
        <w:rPr>
          <w:rFonts w:asciiTheme="minorHAnsi" w:eastAsiaTheme="minorEastAsia" w:hAnsiTheme="minorHAnsi" w:cstheme="minorHAnsi"/>
        </w:rPr>
        <w:t>. W przypadku osób bezrobotnych zarejestrowanych w powiatowym urzędzie pracy, dokumentem tym może być zaświadczenie z urzędu pracy o posiadaniu statusu osoby bezrobotnej w dniu jego wydania.</w:t>
      </w:r>
    </w:p>
    <w:p w14:paraId="3851DD3A" w14:textId="77777777" w:rsidR="00BF51DA" w:rsidRPr="00FF2C86" w:rsidRDefault="00BF51DA" w:rsidP="00FF2C86">
      <w:pPr>
        <w:numPr>
          <w:ilvl w:val="0"/>
          <w:numId w:val="7"/>
        </w:numPr>
        <w:suppressAutoHyphens/>
        <w:spacing w:before="60" w:after="60" w:line="276" w:lineRule="auto"/>
        <w:ind w:hanging="294"/>
        <w:jc w:val="both"/>
        <w:rPr>
          <w:rFonts w:asciiTheme="minorHAnsi" w:hAnsiTheme="minorHAnsi" w:cstheme="minorHAnsi"/>
          <w:bCs/>
          <w:iCs/>
        </w:rPr>
      </w:pPr>
      <w:r w:rsidRPr="00FF2C86">
        <w:rPr>
          <w:rFonts w:asciiTheme="minorHAnsi" w:hAnsiTheme="minorHAnsi" w:cstheme="minorHAnsi"/>
          <w:bCs/>
          <w:iCs/>
        </w:rPr>
        <w:t>Kandydat/tka zainteresowany</w:t>
      </w:r>
      <w:r w:rsidR="00F1150B" w:rsidRPr="00FF2C86">
        <w:rPr>
          <w:rFonts w:asciiTheme="minorHAnsi" w:hAnsiTheme="minorHAnsi" w:cstheme="minorHAnsi"/>
          <w:bCs/>
          <w:iCs/>
        </w:rPr>
        <w:t>/a</w:t>
      </w:r>
      <w:r w:rsidRPr="00FF2C86">
        <w:rPr>
          <w:rFonts w:asciiTheme="minorHAnsi" w:hAnsiTheme="minorHAnsi" w:cstheme="minorHAnsi"/>
          <w:bCs/>
          <w:iCs/>
        </w:rPr>
        <w:t xml:space="preserve"> udziałem w projekcie ma obowiązek dostarczyć </w:t>
      </w:r>
      <w:r w:rsidR="006A1B7D" w:rsidRPr="00FF2C86">
        <w:rPr>
          <w:rFonts w:asciiTheme="minorHAnsi" w:hAnsiTheme="minorHAnsi" w:cstheme="minorHAnsi"/>
          <w:bCs/>
          <w:iCs/>
        </w:rPr>
        <w:t xml:space="preserve">Beneficjentowi </w:t>
      </w:r>
      <w:r w:rsidRPr="00FF2C86">
        <w:rPr>
          <w:rFonts w:asciiTheme="minorHAnsi" w:hAnsiTheme="minorHAnsi" w:cstheme="minorHAnsi"/>
          <w:bCs/>
          <w:iCs/>
        </w:rPr>
        <w:t>w wyznaczonym terminie prawidłowo wypełniony jeden komplet dokumentacji rekrutacyjnej (w wersji papierowej lub elektronicznej).</w:t>
      </w:r>
    </w:p>
    <w:p w14:paraId="37A0CAEB" w14:textId="49F25B93" w:rsidR="00D420C5" w:rsidRPr="00FF2C86" w:rsidRDefault="003860E1" w:rsidP="00FF2C86">
      <w:pPr>
        <w:numPr>
          <w:ilvl w:val="0"/>
          <w:numId w:val="7"/>
        </w:numPr>
        <w:spacing w:before="60" w:after="60" w:line="276" w:lineRule="auto"/>
        <w:ind w:hanging="29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Przez dokumenty rekrutacyjne należy rozumieć</w:t>
      </w:r>
      <w:r w:rsidR="00F939B6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>Formularz rekrutacyjny</w:t>
      </w:r>
      <w:r w:rsidR="000B6A37" w:rsidRPr="00FF2C86">
        <w:rPr>
          <w:rFonts w:asciiTheme="minorHAnsi" w:hAnsiTheme="minorHAnsi" w:cstheme="minorHAnsi"/>
        </w:rPr>
        <w:t xml:space="preserve">, którego wzór stanowi załącznik nr </w:t>
      </w:r>
      <w:r w:rsidR="00B72908" w:rsidRPr="00FF2C86">
        <w:rPr>
          <w:rFonts w:asciiTheme="minorHAnsi" w:hAnsiTheme="minorHAnsi" w:cstheme="minorHAnsi"/>
          <w:i/>
          <w:color w:val="3366FF"/>
        </w:rPr>
        <w:t>………</w:t>
      </w:r>
      <w:r w:rsidR="000B6A37" w:rsidRPr="00FF2C86">
        <w:rPr>
          <w:rFonts w:asciiTheme="minorHAnsi" w:hAnsiTheme="minorHAnsi" w:cstheme="minorHAnsi"/>
        </w:rPr>
        <w:t xml:space="preserve"> do niniejszego Regulaminu,</w:t>
      </w:r>
      <w:r w:rsidR="004C4679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w którym </w:t>
      </w:r>
      <w:r w:rsidR="008F5CF2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andydaci</w:t>
      </w:r>
      <w:r w:rsidR="00526621" w:rsidRPr="00FF2C86">
        <w:rPr>
          <w:rFonts w:asciiTheme="minorHAnsi" w:hAnsiTheme="minorHAnsi" w:cstheme="minorHAnsi"/>
        </w:rPr>
        <w:t>/tki</w:t>
      </w:r>
      <w:r w:rsidR="002B503F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opiszą </w:t>
      </w:r>
      <w:r w:rsidR="00F2068F" w:rsidRPr="00FF2C86">
        <w:rPr>
          <w:rFonts w:asciiTheme="minorHAnsi" w:hAnsiTheme="minorHAnsi" w:cstheme="minorHAnsi"/>
        </w:rPr>
        <w:t xml:space="preserve">m.in. </w:t>
      </w:r>
      <w:r w:rsidR="00526621" w:rsidRPr="00FF2C86">
        <w:rPr>
          <w:rFonts w:asciiTheme="minorHAnsi" w:hAnsiTheme="minorHAnsi" w:cstheme="minorHAnsi"/>
        </w:rPr>
        <w:t xml:space="preserve">pomysł na firmę i jej profil, </w:t>
      </w:r>
      <w:r w:rsidRPr="00FF2C86">
        <w:rPr>
          <w:rFonts w:asciiTheme="minorHAnsi" w:hAnsiTheme="minorHAnsi" w:cstheme="minorHAnsi"/>
        </w:rPr>
        <w:t xml:space="preserve">swoją wiedzę i doświadczenie (formalne i nieformalne) w zakresie </w:t>
      </w:r>
      <w:r w:rsidR="00860FA2" w:rsidRPr="00FF2C86">
        <w:rPr>
          <w:rFonts w:asciiTheme="minorHAnsi" w:hAnsiTheme="minorHAnsi" w:cstheme="minorHAnsi"/>
        </w:rPr>
        <w:t>planowanej do rozpoczęcia dział</w:t>
      </w:r>
      <w:r w:rsidR="00526621" w:rsidRPr="00FF2C86">
        <w:rPr>
          <w:rFonts w:asciiTheme="minorHAnsi" w:hAnsiTheme="minorHAnsi" w:cstheme="minorHAnsi"/>
        </w:rPr>
        <w:t>alności gospodarczej oraz</w:t>
      </w:r>
      <w:r w:rsidR="00860FA2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>z</w:t>
      </w:r>
      <w:r w:rsidR="000B6A37" w:rsidRPr="00FF2C86">
        <w:rPr>
          <w:rFonts w:asciiTheme="minorHAnsi" w:hAnsiTheme="minorHAnsi" w:cstheme="minorHAnsi"/>
        </w:rPr>
        <w:t>łożą obligatoryjne oświadczenia</w:t>
      </w:r>
      <w:r w:rsidR="00526621" w:rsidRPr="00FF2C86">
        <w:rPr>
          <w:rFonts w:asciiTheme="minorHAnsi" w:hAnsiTheme="minorHAnsi" w:cstheme="minorHAnsi"/>
        </w:rPr>
        <w:t xml:space="preserve"> potwierdzające </w:t>
      </w:r>
      <w:r w:rsidR="00526621" w:rsidRPr="00FF2C86">
        <w:rPr>
          <w:rFonts w:asciiTheme="minorHAnsi" w:hAnsiTheme="minorHAnsi" w:cstheme="minorHAnsi"/>
          <w:bCs/>
        </w:rPr>
        <w:t>spełnienie kryteriów grupy docelowej projektu</w:t>
      </w:r>
      <w:r w:rsidR="000B6A37" w:rsidRPr="00FF2C86">
        <w:rPr>
          <w:rFonts w:asciiTheme="minorHAnsi" w:hAnsiTheme="minorHAnsi" w:cstheme="minorHAnsi"/>
        </w:rPr>
        <w:t>.</w:t>
      </w:r>
      <w:r w:rsidRPr="00FF2C86">
        <w:rPr>
          <w:rFonts w:asciiTheme="minorHAnsi" w:hAnsiTheme="minorHAnsi" w:cstheme="minorHAnsi"/>
        </w:rPr>
        <w:t xml:space="preserve"> </w:t>
      </w:r>
    </w:p>
    <w:p w14:paraId="2E9572D6" w14:textId="77777777" w:rsidR="004F0709" w:rsidRPr="00FF2C86" w:rsidRDefault="004F0709" w:rsidP="00FF2C86">
      <w:pPr>
        <w:numPr>
          <w:ilvl w:val="0"/>
          <w:numId w:val="7"/>
        </w:numPr>
        <w:spacing w:before="60" w:after="60" w:line="276" w:lineRule="auto"/>
        <w:ind w:hanging="29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Dokumentami potwierdzającymi spełnianie warunków udziału w projekcie na dzień rozpoczęcia udziału w nim są</w:t>
      </w:r>
      <w:r w:rsidR="00D86F2E" w:rsidRPr="00FF2C86">
        <w:rPr>
          <w:rFonts w:asciiTheme="minorHAnsi" w:hAnsiTheme="minorHAnsi" w:cstheme="minorHAnsi"/>
        </w:rPr>
        <w:t xml:space="preserve"> m.in.</w:t>
      </w:r>
      <w:r w:rsidRPr="00FF2C86">
        <w:rPr>
          <w:rFonts w:asciiTheme="minorHAnsi" w:hAnsiTheme="minorHAnsi" w:cstheme="minorHAnsi"/>
        </w:rPr>
        <w:t>:</w:t>
      </w:r>
    </w:p>
    <w:p w14:paraId="366350F0" w14:textId="71AFEB25" w:rsidR="00211D4D" w:rsidRPr="00FF2C86" w:rsidRDefault="001C5589" w:rsidP="00FF2C86">
      <w:pPr>
        <w:numPr>
          <w:ilvl w:val="1"/>
          <w:numId w:val="30"/>
        </w:numPr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 przypadku osób</w:t>
      </w:r>
      <w:r w:rsidR="00211D4D" w:rsidRPr="00FF2C86">
        <w:rPr>
          <w:rFonts w:asciiTheme="minorHAnsi" w:hAnsiTheme="minorHAnsi" w:cstheme="minorHAnsi"/>
        </w:rPr>
        <w:t xml:space="preserve"> z niepełnosprawnościami uwierzytelnion</w:t>
      </w:r>
      <w:r w:rsidRPr="00FF2C86">
        <w:rPr>
          <w:rFonts w:asciiTheme="minorHAnsi" w:hAnsiTheme="minorHAnsi" w:cstheme="minorHAnsi"/>
        </w:rPr>
        <w:t>a</w:t>
      </w:r>
      <w:r w:rsidR="00211D4D" w:rsidRPr="00FF2C86">
        <w:rPr>
          <w:rFonts w:asciiTheme="minorHAnsi" w:hAnsiTheme="minorHAnsi" w:cstheme="minorHAnsi"/>
        </w:rPr>
        <w:t xml:space="preserve"> przez </w:t>
      </w:r>
      <w:r w:rsidR="008F5CF2" w:rsidRPr="00FF2C86">
        <w:rPr>
          <w:rFonts w:asciiTheme="minorHAnsi" w:hAnsiTheme="minorHAnsi" w:cstheme="minorHAnsi"/>
        </w:rPr>
        <w:t>k</w:t>
      </w:r>
      <w:r w:rsidR="00211D4D" w:rsidRPr="00FF2C86">
        <w:rPr>
          <w:rFonts w:asciiTheme="minorHAnsi" w:hAnsiTheme="minorHAnsi" w:cstheme="minorHAnsi"/>
        </w:rPr>
        <w:t>andydata</w:t>
      </w:r>
      <w:r w:rsidR="00904FC9" w:rsidRPr="00FF2C86">
        <w:rPr>
          <w:rFonts w:asciiTheme="minorHAnsi" w:hAnsiTheme="minorHAnsi" w:cstheme="minorHAnsi"/>
        </w:rPr>
        <w:t>/tkę</w:t>
      </w:r>
      <w:r w:rsidR="00211D4D" w:rsidRPr="00FF2C86">
        <w:rPr>
          <w:rFonts w:asciiTheme="minorHAnsi" w:hAnsiTheme="minorHAnsi" w:cstheme="minorHAnsi"/>
        </w:rPr>
        <w:t xml:space="preserve"> ks</w:t>
      </w:r>
      <w:r w:rsidRPr="00FF2C86">
        <w:rPr>
          <w:rFonts w:asciiTheme="minorHAnsi" w:hAnsiTheme="minorHAnsi" w:cstheme="minorHAnsi"/>
        </w:rPr>
        <w:t>erokopia</w:t>
      </w:r>
      <w:r w:rsidR="00211D4D" w:rsidRPr="00FF2C86">
        <w:rPr>
          <w:rFonts w:asciiTheme="minorHAnsi" w:hAnsiTheme="minorHAnsi" w:cstheme="minorHAnsi"/>
        </w:rPr>
        <w:t xml:space="preserve"> dokumentu potwierdzającego status osoby</w:t>
      </w:r>
      <w:r w:rsidR="00E16416" w:rsidRPr="00FF2C86">
        <w:rPr>
          <w:rFonts w:asciiTheme="minorHAnsi" w:hAnsiTheme="minorHAnsi" w:cstheme="minorHAnsi"/>
        </w:rPr>
        <w:t xml:space="preserve"> </w:t>
      </w:r>
      <w:r w:rsidR="00211D4D" w:rsidRPr="00FF2C86">
        <w:rPr>
          <w:rFonts w:asciiTheme="minorHAnsi" w:hAnsiTheme="minorHAnsi" w:cstheme="minorHAnsi"/>
        </w:rPr>
        <w:t>z niepełnosprawnościami:</w:t>
      </w:r>
    </w:p>
    <w:p w14:paraId="1B24CED2" w14:textId="77777777" w:rsidR="00211D4D" w:rsidRPr="00FF2C86" w:rsidRDefault="00211D4D" w:rsidP="00FF2C86">
      <w:pPr>
        <w:numPr>
          <w:ilvl w:val="1"/>
          <w:numId w:val="8"/>
        </w:numPr>
        <w:autoSpaceDE w:val="0"/>
        <w:autoSpaceDN w:val="0"/>
        <w:adjustRightInd w:val="0"/>
        <w:spacing w:before="60" w:after="60" w:line="276" w:lineRule="auto"/>
        <w:ind w:left="180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przypadku osób niepełnosprawnych w rozumieniu </w:t>
      </w:r>
      <w:r w:rsidR="00904FC9" w:rsidRPr="00FF2C86">
        <w:rPr>
          <w:rFonts w:asciiTheme="minorHAnsi" w:hAnsiTheme="minorHAnsi" w:cstheme="minorHAnsi"/>
        </w:rPr>
        <w:t>U</w:t>
      </w:r>
      <w:r w:rsidRPr="00FF2C86">
        <w:rPr>
          <w:rFonts w:asciiTheme="minorHAnsi" w:hAnsiTheme="minorHAnsi" w:cstheme="minorHAnsi"/>
        </w:rPr>
        <w:t>stawy z dnia 27 sierpnia 1997 r. o rehabilitacji zawodowej i społecznej oraz zatrudnianiu osób niepełnosprawnych będzie to:</w:t>
      </w:r>
    </w:p>
    <w:p w14:paraId="6E1F1AA3" w14:textId="77777777" w:rsidR="00211D4D" w:rsidRPr="00FF2C86" w:rsidRDefault="00211D4D" w:rsidP="00FF2C86">
      <w:pPr>
        <w:numPr>
          <w:ilvl w:val="2"/>
          <w:numId w:val="8"/>
        </w:numPr>
        <w:autoSpaceDE w:val="0"/>
        <w:autoSpaceDN w:val="0"/>
        <w:adjustRightInd w:val="0"/>
        <w:spacing w:before="60" w:after="60" w:line="276" w:lineRule="auto"/>
        <w:ind w:left="2506" w:hanging="357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orzeczenie o zakwalifikowaniu przez organy orzekające do jednego z trzech stopni niepełnosprawności określonych w art. 3 wspomnianej ustawy lub</w:t>
      </w:r>
    </w:p>
    <w:p w14:paraId="3A4DE2F1" w14:textId="77777777" w:rsidR="00211D4D" w:rsidRPr="00FF2C86" w:rsidRDefault="00211D4D" w:rsidP="00FF2C86">
      <w:pPr>
        <w:numPr>
          <w:ilvl w:val="2"/>
          <w:numId w:val="8"/>
        </w:numPr>
        <w:autoSpaceDE w:val="0"/>
        <w:autoSpaceDN w:val="0"/>
        <w:adjustRightInd w:val="0"/>
        <w:spacing w:before="60" w:after="60" w:line="276" w:lineRule="auto"/>
        <w:ind w:left="2506" w:hanging="357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orzeczenie o całkowitej lub częściowej niezdolności do pracy na podstawie odrębnych przepisów, lub</w:t>
      </w:r>
    </w:p>
    <w:p w14:paraId="5907F79D" w14:textId="77777777" w:rsidR="00211D4D" w:rsidRPr="00FF2C86" w:rsidRDefault="00211D4D" w:rsidP="00FF2C86">
      <w:pPr>
        <w:numPr>
          <w:ilvl w:val="2"/>
          <w:numId w:val="8"/>
        </w:numPr>
        <w:autoSpaceDE w:val="0"/>
        <w:autoSpaceDN w:val="0"/>
        <w:adjustRightInd w:val="0"/>
        <w:spacing w:before="60" w:after="60" w:line="276" w:lineRule="auto"/>
        <w:ind w:left="2506" w:hanging="357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>orzeczenie o niepełnosprawności, wydane przed ukończeniem 16 roku życia,</w:t>
      </w:r>
    </w:p>
    <w:p w14:paraId="21B3277E" w14:textId="77777777" w:rsidR="00211D4D" w:rsidRPr="00FF2C86" w:rsidRDefault="00211D4D" w:rsidP="00FF2C86">
      <w:pPr>
        <w:autoSpaceDE w:val="0"/>
        <w:autoSpaceDN w:val="0"/>
        <w:adjustRightInd w:val="0"/>
        <w:spacing w:before="60" w:after="60" w:line="276" w:lineRule="auto"/>
        <w:ind w:left="1418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lub</w:t>
      </w:r>
    </w:p>
    <w:p w14:paraId="70FEBE00" w14:textId="77777777" w:rsidR="00211D4D" w:rsidRPr="00FF2C86" w:rsidRDefault="00211D4D" w:rsidP="00FF2C86">
      <w:pPr>
        <w:numPr>
          <w:ilvl w:val="1"/>
          <w:numId w:val="8"/>
        </w:numPr>
        <w:autoSpaceDE w:val="0"/>
        <w:autoSpaceDN w:val="0"/>
        <w:adjustRightInd w:val="0"/>
        <w:spacing w:before="60" w:after="60" w:line="276" w:lineRule="auto"/>
        <w:ind w:left="180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przypadku osób z zaburzeniami psychicznymi w rozumieniu </w:t>
      </w:r>
      <w:r w:rsidR="00904FC9" w:rsidRPr="00FF2C86">
        <w:rPr>
          <w:rFonts w:asciiTheme="minorHAnsi" w:hAnsiTheme="minorHAnsi" w:cstheme="minorHAnsi"/>
        </w:rPr>
        <w:t>U</w:t>
      </w:r>
      <w:r w:rsidR="00B9673E" w:rsidRPr="00FF2C86">
        <w:rPr>
          <w:rFonts w:asciiTheme="minorHAnsi" w:hAnsiTheme="minorHAnsi" w:cstheme="minorHAnsi"/>
        </w:rPr>
        <w:t xml:space="preserve">stawy z dnia 19 </w:t>
      </w:r>
      <w:r w:rsidRPr="00FF2C86">
        <w:rPr>
          <w:rFonts w:asciiTheme="minorHAnsi" w:hAnsiTheme="minorHAnsi" w:cstheme="minorHAnsi"/>
        </w:rPr>
        <w:t>sierpnia 1994 r. o ochronie zdrowia psychicznego:</w:t>
      </w:r>
    </w:p>
    <w:p w14:paraId="77CBECCC" w14:textId="77777777" w:rsidR="00211D4D" w:rsidRPr="00FF2C86" w:rsidRDefault="00211D4D" w:rsidP="00FF2C86">
      <w:pPr>
        <w:numPr>
          <w:ilvl w:val="2"/>
          <w:numId w:val="8"/>
        </w:numPr>
        <w:autoSpaceDE w:val="0"/>
        <w:autoSpaceDN w:val="0"/>
        <w:adjustRightInd w:val="0"/>
        <w:spacing w:before="60" w:after="60" w:line="276" w:lineRule="auto"/>
        <w:ind w:left="2506" w:hanging="357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orzeczenie o niepełnosprawności, lub</w:t>
      </w:r>
    </w:p>
    <w:p w14:paraId="65485667" w14:textId="77777777" w:rsidR="000D6055" w:rsidRPr="00FF2C86" w:rsidRDefault="00211D4D" w:rsidP="00FF2C86">
      <w:pPr>
        <w:numPr>
          <w:ilvl w:val="2"/>
          <w:numId w:val="8"/>
        </w:numPr>
        <w:autoSpaceDE w:val="0"/>
        <w:autoSpaceDN w:val="0"/>
        <w:adjustRightInd w:val="0"/>
        <w:spacing w:before="60" w:after="60" w:line="276" w:lineRule="auto"/>
        <w:ind w:left="2506" w:hanging="357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inny dokument wydany przez lekarza poświadczający stan zdrowia, taki jak orzeczenie o stanie zdrowia lub opinia o stanie zdrowia.</w:t>
      </w:r>
    </w:p>
    <w:p w14:paraId="5408AA9C" w14:textId="5541432B" w:rsidR="004A6186" w:rsidRPr="00FF2C86" w:rsidRDefault="003860E1" w:rsidP="00FF2C86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</w:rPr>
        <w:t xml:space="preserve">W przypadku wątpliwości co do przedłożonych w ramach </w:t>
      </w:r>
      <w:r w:rsidR="008000EF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>ormularza rekrutacyjnego oświadczeń, Beneficjent ma prawo na każdym etapie rekrutacji zażądać przedłożenia dokumentów potwierdzających ich zgodność ze stanem faktycznym (np. zaświadczeń, aktów, decyzji itp.)</w:t>
      </w:r>
    </w:p>
    <w:p w14:paraId="6B860EB7" w14:textId="77777777" w:rsidR="00F96D1B" w:rsidRPr="00FF2C86" w:rsidRDefault="00F96D1B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  <w:b/>
          <w:bCs/>
        </w:rPr>
        <w:t xml:space="preserve">§ </w:t>
      </w:r>
      <w:r w:rsidR="00853371" w:rsidRPr="00FF2C86">
        <w:rPr>
          <w:rFonts w:asciiTheme="minorHAnsi" w:hAnsiTheme="minorHAnsi" w:cstheme="minorHAnsi"/>
          <w:b/>
          <w:bCs/>
        </w:rPr>
        <w:t>6</w:t>
      </w:r>
    </w:p>
    <w:p w14:paraId="10EF7FD7" w14:textId="77777777" w:rsidR="00F96D1B" w:rsidRPr="00FF2C86" w:rsidRDefault="00D241EF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  <w:b/>
          <w:bCs/>
        </w:rPr>
        <w:t>Etapy rekrutacji</w:t>
      </w:r>
      <w:r w:rsidR="00F96D1B" w:rsidRPr="00FF2C86">
        <w:rPr>
          <w:rFonts w:asciiTheme="minorHAnsi" w:hAnsiTheme="minorHAnsi" w:cstheme="minorHAnsi"/>
          <w:b/>
          <w:bCs/>
        </w:rPr>
        <w:t xml:space="preserve"> do projektu</w:t>
      </w:r>
    </w:p>
    <w:p w14:paraId="4F080A3C" w14:textId="242B968B" w:rsidR="00F96D1B" w:rsidRPr="00FF2C86" w:rsidRDefault="00F96D1B" w:rsidP="00FF2C86">
      <w:pPr>
        <w:pStyle w:val="Akapitzlist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Cs/>
        </w:rPr>
        <w:t xml:space="preserve">Rekrutacja w ramach Projektu będzie prowadzona w </w:t>
      </w:r>
      <w:r w:rsidR="00AD2826" w:rsidRPr="00FF2C86">
        <w:rPr>
          <w:rFonts w:asciiTheme="minorHAnsi" w:hAnsiTheme="minorHAnsi" w:cstheme="minorHAnsi"/>
          <w:bCs/>
        </w:rPr>
        <w:t>3</w:t>
      </w:r>
      <w:r w:rsidRPr="00FF2C86">
        <w:rPr>
          <w:rFonts w:asciiTheme="minorHAnsi" w:hAnsiTheme="minorHAnsi" w:cstheme="minorHAnsi"/>
          <w:bCs/>
        </w:rPr>
        <w:t xml:space="preserve"> etapach:</w:t>
      </w:r>
    </w:p>
    <w:p w14:paraId="027D834E" w14:textId="77777777" w:rsidR="00F96D1B" w:rsidRPr="00FF2C86" w:rsidRDefault="00F96D1B" w:rsidP="00FF2C86">
      <w:pPr>
        <w:tabs>
          <w:tab w:val="left" w:pos="993"/>
        </w:tabs>
        <w:spacing w:before="60" w:after="60" w:line="276" w:lineRule="auto"/>
        <w:ind w:left="720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•</w:t>
      </w:r>
      <w:r w:rsidRPr="00FF2C86">
        <w:rPr>
          <w:rFonts w:asciiTheme="minorHAnsi" w:hAnsiTheme="minorHAnsi" w:cstheme="minorHAnsi"/>
          <w:bCs/>
        </w:rPr>
        <w:tab/>
      </w:r>
      <w:r w:rsidRPr="00FF2C86">
        <w:rPr>
          <w:rFonts w:asciiTheme="minorHAnsi" w:hAnsiTheme="minorHAnsi" w:cstheme="minorHAnsi"/>
          <w:b/>
          <w:bCs/>
        </w:rPr>
        <w:t>ETAP 1:</w:t>
      </w:r>
      <w:r w:rsidRPr="00FF2C86">
        <w:rPr>
          <w:rFonts w:asciiTheme="minorHAnsi" w:hAnsiTheme="minorHAnsi" w:cstheme="minorHAnsi"/>
          <w:bCs/>
        </w:rPr>
        <w:t xml:space="preserve"> nabór </w:t>
      </w:r>
      <w:r w:rsidR="004846D8" w:rsidRPr="00FF2C86">
        <w:rPr>
          <w:rFonts w:asciiTheme="minorHAnsi" w:hAnsiTheme="minorHAnsi" w:cstheme="minorHAnsi"/>
          <w:bCs/>
        </w:rPr>
        <w:t>dokumentów</w:t>
      </w:r>
      <w:r w:rsidRPr="00FF2C86">
        <w:rPr>
          <w:rFonts w:asciiTheme="minorHAnsi" w:hAnsiTheme="minorHAnsi" w:cstheme="minorHAnsi"/>
          <w:bCs/>
        </w:rPr>
        <w:t xml:space="preserve"> rekrutacyjnych,</w:t>
      </w:r>
    </w:p>
    <w:p w14:paraId="24230335" w14:textId="59E521D8" w:rsidR="00F96D1B" w:rsidRPr="00FF2C86" w:rsidRDefault="00F96D1B" w:rsidP="00FF2C86">
      <w:pPr>
        <w:tabs>
          <w:tab w:val="left" w:pos="993"/>
        </w:tabs>
        <w:spacing w:before="60" w:after="60" w:line="276" w:lineRule="auto"/>
        <w:ind w:left="720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•</w:t>
      </w:r>
      <w:r w:rsidRPr="00FF2C86">
        <w:rPr>
          <w:rFonts w:asciiTheme="minorHAnsi" w:hAnsiTheme="minorHAnsi" w:cstheme="minorHAnsi"/>
          <w:bCs/>
        </w:rPr>
        <w:tab/>
      </w:r>
      <w:r w:rsidRPr="00FF2C86">
        <w:rPr>
          <w:rFonts w:asciiTheme="minorHAnsi" w:hAnsiTheme="minorHAnsi" w:cstheme="minorHAnsi"/>
          <w:b/>
          <w:bCs/>
        </w:rPr>
        <w:t>ETAP 2:</w:t>
      </w:r>
      <w:r w:rsidRPr="00FF2C86">
        <w:rPr>
          <w:rFonts w:asciiTheme="minorHAnsi" w:hAnsiTheme="minorHAnsi" w:cstheme="minorHAnsi"/>
          <w:bCs/>
        </w:rPr>
        <w:t xml:space="preserve"> ocena formalna </w:t>
      </w:r>
      <w:r w:rsidR="00AD2826" w:rsidRPr="00FF2C86">
        <w:rPr>
          <w:rFonts w:asciiTheme="minorHAnsi" w:hAnsiTheme="minorHAnsi" w:cstheme="minorHAnsi"/>
          <w:bCs/>
        </w:rPr>
        <w:t xml:space="preserve">i merytoryczna </w:t>
      </w:r>
      <w:r w:rsidR="004846D8" w:rsidRPr="00FF2C86">
        <w:rPr>
          <w:rFonts w:asciiTheme="minorHAnsi" w:hAnsiTheme="minorHAnsi" w:cstheme="minorHAnsi"/>
        </w:rPr>
        <w:t>dokumentów rekrutacyjnych</w:t>
      </w:r>
      <w:r w:rsidRPr="00FF2C86">
        <w:rPr>
          <w:rFonts w:asciiTheme="minorHAnsi" w:hAnsiTheme="minorHAnsi" w:cstheme="minorHAnsi"/>
          <w:bCs/>
        </w:rPr>
        <w:t>,</w:t>
      </w:r>
    </w:p>
    <w:p w14:paraId="787574F1" w14:textId="05C15E69" w:rsidR="005E271E" w:rsidRPr="00FF2C86" w:rsidRDefault="00D241EF" w:rsidP="00FF2C86">
      <w:pPr>
        <w:tabs>
          <w:tab w:val="left" w:pos="993"/>
        </w:tabs>
        <w:spacing w:before="60" w:after="60" w:line="276" w:lineRule="auto"/>
        <w:ind w:left="720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•</w:t>
      </w:r>
      <w:r w:rsidRPr="00FF2C86">
        <w:rPr>
          <w:rFonts w:asciiTheme="minorHAnsi" w:hAnsiTheme="minorHAnsi" w:cstheme="minorHAnsi"/>
          <w:bCs/>
        </w:rPr>
        <w:tab/>
      </w:r>
      <w:r w:rsidR="00471AB9" w:rsidRPr="00FF2C86">
        <w:rPr>
          <w:rFonts w:asciiTheme="minorHAnsi" w:hAnsiTheme="minorHAnsi" w:cstheme="minorHAnsi"/>
          <w:b/>
          <w:bCs/>
        </w:rPr>
        <w:t xml:space="preserve">ETAP </w:t>
      </w:r>
      <w:r w:rsidR="003E790E" w:rsidRPr="00FF2C86">
        <w:rPr>
          <w:rFonts w:asciiTheme="minorHAnsi" w:hAnsiTheme="minorHAnsi" w:cstheme="minorHAnsi"/>
          <w:b/>
          <w:bCs/>
        </w:rPr>
        <w:t>3</w:t>
      </w:r>
      <w:r w:rsidR="00F96D1B" w:rsidRPr="00FF2C86">
        <w:rPr>
          <w:rFonts w:asciiTheme="minorHAnsi" w:hAnsiTheme="minorHAnsi" w:cstheme="minorHAnsi"/>
          <w:b/>
          <w:bCs/>
        </w:rPr>
        <w:t>:</w:t>
      </w:r>
      <w:r w:rsidR="00F96D1B" w:rsidRPr="00FF2C86">
        <w:rPr>
          <w:rFonts w:asciiTheme="minorHAnsi" w:hAnsiTheme="minorHAnsi" w:cstheme="minorHAnsi"/>
          <w:bCs/>
        </w:rPr>
        <w:t xml:space="preserve"> rozmowa z Doradcą Zawodowym.</w:t>
      </w:r>
    </w:p>
    <w:p w14:paraId="1A9BF859" w14:textId="77777777" w:rsidR="003860E1" w:rsidRPr="00FF2C86" w:rsidRDefault="003860E1" w:rsidP="00FF2C86">
      <w:pPr>
        <w:spacing w:before="60" w:after="60" w:line="276" w:lineRule="auto"/>
        <w:jc w:val="center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  <w:bCs/>
        </w:rPr>
        <w:t>§ 7</w:t>
      </w:r>
    </w:p>
    <w:p w14:paraId="6C933B35" w14:textId="77777777" w:rsidR="004846D8" w:rsidRPr="00FF2C86" w:rsidRDefault="004846D8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  <w:b/>
          <w:bCs/>
        </w:rPr>
        <w:t>Nabór dokumentów rekrutacyjnych</w:t>
      </w:r>
    </w:p>
    <w:p w14:paraId="00FF246A" w14:textId="45F97C72" w:rsidR="007F24B9" w:rsidRPr="00FF2C86" w:rsidRDefault="007F24B9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Dokładne terminy rozpoczęcia i zakończenia naboru dokumentów rekrutacyjnych do projektu </w:t>
      </w:r>
      <w:r w:rsidR="00DE0146" w:rsidRPr="00FF2C86">
        <w:rPr>
          <w:rFonts w:asciiTheme="minorHAnsi" w:hAnsiTheme="minorHAnsi" w:cstheme="minorHAnsi"/>
        </w:rPr>
        <w:t xml:space="preserve">zostaną </w:t>
      </w:r>
      <w:r w:rsidRPr="00FF2C86">
        <w:rPr>
          <w:rFonts w:asciiTheme="minorHAnsi" w:hAnsiTheme="minorHAnsi" w:cstheme="minorHAnsi"/>
        </w:rPr>
        <w:t xml:space="preserve">ogłoszone na stronie internetowej projektu oraz </w:t>
      </w:r>
      <w:r w:rsidR="00C13D8B" w:rsidRPr="00FF2C86">
        <w:rPr>
          <w:rFonts w:asciiTheme="minorHAnsi" w:hAnsiTheme="minorHAnsi" w:cstheme="minorHAnsi"/>
        </w:rPr>
        <w:t xml:space="preserve">w </w:t>
      </w:r>
      <w:r w:rsidR="00E10503" w:rsidRPr="00FF2C86">
        <w:rPr>
          <w:rFonts w:asciiTheme="minorHAnsi" w:hAnsiTheme="minorHAnsi" w:cstheme="minorHAnsi"/>
        </w:rPr>
        <w:t>B</w:t>
      </w:r>
      <w:r w:rsidR="00DE0146" w:rsidRPr="00FF2C86">
        <w:rPr>
          <w:rFonts w:asciiTheme="minorHAnsi" w:hAnsiTheme="minorHAnsi" w:cstheme="minorHAnsi"/>
        </w:rPr>
        <w:t xml:space="preserve">iurze </w:t>
      </w:r>
      <w:r w:rsidR="00E10503" w:rsidRPr="00FF2C86">
        <w:rPr>
          <w:rFonts w:asciiTheme="minorHAnsi" w:hAnsiTheme="minorHAnsi" w:cstheme="minorHAnsi"/>
        </w:rPr>
        <w:t>P</w:t>
      </w:r>
      <w:r w:rsidR="00DE0146" w:rsidRPr="00FF2C86">
        <w:rPr>
          <w:rFonts w:asciiTheme="minorHAnsi" w:hAnsiTheme="minorHAnsi" w:cstheme="minorHAnsi"/>
        </w:rPr>
        <w:t>rojektu</w:t>
      </w:r>
      <w:r w:rsidRPr="00FF2C86">
        <w:rPr>
          <w:rFonts w:asciiTheme="minorHAnsi" w:hAnsiTheme="minorHAnsi" w:cstheme="minorHAnsi"/>
        </w:rPr>
        <w:t xml:space="preserve">, na co najmniej </w:t>
      </w:r>
      <w:r w:rsidR="00AD782A" w:rsidRPr="00FF2C86">
        <w:rPr>
          <w:rFonts w:asciiTheme="minorHAnsi" w:hAnsiTheme="minorHAnsi" w:cstheme="minorHAnsi"/>
        </w:rPr>
        <w:t>7</w:t>
      </w:r>
      <w:r w:rsidRPr="00FF2C86">
        <w:rPr>
          <w:rFonts w:asciiTheme="minorHAnsi" w:hAnsiTheme="minorHAnsi" w:cstheme="minorHAnsi"/>
        </w:rPr>
        <w:t xml:space="preserve"> dni roboczych przed rozpoczęciem naboru dokumentów osób ubiegających się o udział w projekcie. </w:t>
      </w:r>
    </w:p>
    <w:p w14:paraId="5724B140" w14:textId="77777777" w:rsidR="007F24B9" w:rsidRPr="00FF2C86" w:rsidRDefault="007F24B9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548DD4" w:themeColor="text2" w:themeTint="99"/>
        </w:rPr>
      </w:pPr>
      <w:r w:rsidRPr="00FF2C86">
        <w:rPr>
          <w:rFonts w:asciiTheme="minorHAnsi" w:hAnsiTheme="minorHAnsi" w:cstheme="minorHAnsi"/>
        </w:rPr>
        <w:t xml:space="preserve">Nabór uczestników do projektu będzie trwał minimum </w:t>
      </w:r>
      <w:r w:rsidRPr="00FF2C86">
        <w:rPr>
          <w:rFonts w:asciiTheme="minorHAnsi" w:hAnsiTheme="minorHAnsi" w:cstheme="minorHAnsi"/>
          <w:i/>
          <w:color w:val="3366FF"/>
        </w:rPr>
        <w:t>…………..</w:t>
      </w:r>
      <w:r w:rsidRPr="00FF2C86">
        <w:rPr>
          <w:rFonts w:asciiTheme="minorHAnsi" w:hAnsiTheme="minorHAnsi" w:cstheme="minorHAnsi"/>
        </w:rPr>
        <w:t xml:space="preserve"> dni roboczych.</w:t>
      </w:r>
      <w:r w:rsidR="008C1CE6" w:rsidRPr="00FF2C86">
        <w:rPr>
          <w:rFonts w:asciiTheme="minorHAnsi" w:hAnsiTheme="minorHAnsi" w:cstheme="minorHAnsi"/>
        </w:rPr>
        <w:t xml:space="preserve"> </w:t>
      </w:r>
      <w:r w:rsidR="00644A9E" w:rsidRPr="00FF2C86">
        <w:rPr>
          <w:rFonts w:asciiTheme="minorHAnsi" w:hAnsiTheme="minorHAnsi" w:cstheme="minorHAnsi"/>
          <w:i/>
          <w:color w:val="548DD4" w:themeColor="text2" w:themeTint="99"/>
        </w:rPr>
        <w:t>(minimalnie należy podać</w:t>
      </w:r>
      <w:r w:rsidR="008C1CE6" w:rsidRPr="00FF2C86">
        <w:rPr>
          <w:rFonts w:asciiTheme="minorHAnsi" w:hAnsiTheme="minorHAnsi" w:cstheme="minorHAnsi"/>
          <w:i/>
          <w:color w:val="548DD4" w:themeColor="text2" w:themeTint="99"/>
        </w:rPr>
        <w:t xml:space="preserve"> 14 dni roboczych)</w:t>
      </w:r>
    </w:p>
    <w:p w14:paraId="35B0CDAD" w14:textId="6E722BC1" w:rsidR="00D33CBF" w:rsidRPr="00FF2C86" w:rsidRDefault="00D33CBF" w:rsidP="00FF2C86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 uzasadnionych przypadkach, zwłaszcza w przypadku wpłynięcia niewystarczającej liczby zgłoszeń lub braku możliwości wyłonienia pełnej liczby Uczestników Projektu, Beneficjent zastrzega sobie prawo do wydłużenia lub ogłoszenia dodatkowego naboru dokumentów</w:t>
      </w:r>
      <w:r w:rsidR="00320CFB" w:rsidRPr="00FF2C86">
        <w:rPr>
          <w:rFonts w:asciiTheme="minorHAnsi" w:hAnsiTheme="minorHAnsi" w:cstheme="minorHAnsi"/>
        </w:rPr>
        <w:t xml:space="preserve">. </w:t>
      </w:r>
    </w:p>
    <w:p w14:paraId="2D058F83" w14:textId="0F280A94" w:rsidR="00F92242" w:rsidRPr="00FF2C86" w:rsidRDefault="00F92242" w:rsidP="00FF2C86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 przypadku wpłynięcia liczby wniosków dwukrotnie przekraczającej planowaną liczbę uczestników projektu Beneficjent zastrzega sobie prawo do skrócenia terminu naboru. Beneficjent poinformuje o terminie zakończenia przyjmowania formularzy rekrutacyjnych na stronie internetowej co najmniej 1 dzień przed zakończeniem naboru formularzy.</w:t>
      </w:r>
    </w:p>
    <w:p w14:paraId="5ACF3A97" w14:textId="5BFB35D9" w:rsidR="003860E1" w:rsidRPr="00FF2C86" w:rsidRDefault="003860E1" w:rsidP="00FF2C86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Osoby zainteresowane uczestnictwem w </w:t>
      </w:r>
      <w:r w:rsidR="005C0BEF" w:rsidRPr="00FF2C86">
        <w:rPr>
          <w:rFonts w:asciiTheme="minorHAnsi" w:hAnsiTheme="minorHAnsi" w:cstheme="minorHAnsi"/>
        </w:rPr>
        <w:t>p</w:t>
      </w:r>
      <w:r w:rsidRPr="00FF2C86">
        <w:rPr>
          <w:rFonts w:asciiTheme="minorHAnsi" w:hAnsiTheme="minorHAnsi" w:cstheme="minorHAnsi"/>
        </w:rPr>
        <w:t xml:space="preserve">rojekcie składają dokumenty rekrutacyjne </w:t>
      </w:r>
      <w:r w:rsidR="002B29E2" w:rsidRPr="00FF2C86">
        <w:rPr>
          <w:rFonts w:asciiTheme="minorHAnsi" w:hAnsiTheme="minorHAnsi" w:cstheme="minorHAnsi"/>
        </w:rPr>
        <w:t>w formie papierowej</w:t>
      </w:r>
      <w:r w:rsidR="006C6943" w:rsidRPr="00FF2C86">
        <w:rPr>
          <w:rFonts w:asciiTheme="minorHAnsi" w:hAnsiTheme="minorHAnsi" w:cstheme="minorHAnsi"/>
        </w:rPr>
        <w:t xml:space="preserve"> lub</w:t>
      </w:r>
      <w:r w:rsidR="002B29E2" w:rsidRPr="00FF2C86">
        <w:rPr>
          <w:rFonts w:asciiTheme="minorHAnsi" w:hAnsiTheme="minorHAnsi" w:cstheme="minorHAnsi"/>
        </w:rPr>
        <w:t xml:space="preserve"> elektronicznej </w:t>
      </w:r>
      <w:r w:rsidR="0014425F" w:rsidRPr="00FF2C86">
        <w:rPr>
          <w:rFonts w:asciiTheme="minorHAnsi" w:hAnsiTheme="minorHAnsi" w:cstheme="minorHAnsi"/>
        </w:rPr>
        <w:t>zgodnie z definicją skutecznego doręczenia</w:t>
      </w:r>
      <w:r w:rsidR="000362EB" w:rsidRPr="00FF2C86">
        <w:rPr>
          <w:rFonts w:asciiTheme="minorHAnsi" w:hAnsiTheme="minorHAnsi" w:cstheme="minorHAnsi"/>
        </w:rPr>
        <w:t xml:space="preserve"> </w:t>
      </w:r>
      <w:r w:rsidR="0017420E" w:rsidRPr="00FF2C86">
        <w:rPr>
          <w:rFonts w:asciiTheme="minorHAnsi" w:hAnsiTheme="minorHAnsi" w:cstheme="minorHAnsi"/>
        </w:rPr>
        <w:t xml:space="preserve">informacji Beneficjentowi przez </w:t>
      </w:r>
      <w:r w:rsidR="00AD2826" w:rsidRPr="00FF2C86">
        <w:rPr>
          <w:rFonts w:asciiTheme="minorHAnsi" w:hAnsiTheme="minorHAnsi" w:cstheme="minorHAnsi"/>
        </w:rPr>
        <w:t>k</w:t>
      </w:r>
      <w:r w:rsidR="0017420E" w:rsidRPr="00FF2C86">
        <w:rPr>
          <w:rFonts w:asciiTheme="minorHAnsi" w:hAnsiTheme="minorHAnsi" w:cstheme="minorHAnsi"/>
        </w:rPr>
        <w:t>andydata</w:t>
      </w:r>
      <w:r w:rsidR="00E625FC" w:rsidRPr="00FF2C86">
        <w:rPr>
          <w:rFonts w:asciiTheme="minorHAnsi" w:hAnsiTheme="minorHAnsi" w:cstheme="minorHAnsi"/>
        </w:rPr>
        <w:t>/tkę</w:t>
      </w:r>
      <w:r w:rsidR="0017420E" w:rsidRPr="00FF2C86">
        <w:rPr>
          <w:rFonts w:asciiTheme="minorHAnsi" w:hAnsiTheme="minorHAnsi" w:cstheme="minorHAnsi"/>
        </w:rPr>
        <w:t xml:space="preserve"> </w:t>
      </w:r>
      <w:r w:rsidR="000362EB" w:rsidRPr="00FF2C86">
        <w:rPr>
          <w:rFonts w:asciiTheme="minorHAnsi" w:hAnsiTheme="minorHAnsi" w:cstheme="minorHAnsi"/>
        </w:rPr>
        <w:t xml:space="preserve">wskazaną w </w:t>
      </w:r>
      <w:r w:rsidR="0033203F" w:rsidRPr="00FF2C86">
        <w:rPr>
          <w:rFonts w:asciiTheme="minorHAnsi" w:hAnsiTheme="minorHAnsi" w:cstheme="minorHAnsi"/>
          <w:bCs/>
        </w:rPr>
        <w:t>§ 1</w:t>
      </w:r>
      <w:r w:rsidR="000362EB" w:rsidRPr="00FF2C86">
        <w:rPr>
          <w:rFonts w:asciiTheme="minorHAnsi" w:hAnsiTheme="minorHAnsi" w:cstheme="minorHAnsi"/>
        </w:rPr>
        <w:t xml:space="preserve"> niniejszego Regulaminu</w:t>
      </w:r>
      <w:r w:rsidR="00271239" w:rsidRPr="00FF2C86">
        <w:rPr>
          <w:rFonts w:asciiTheme="minorHAnsi" w:hAnsiTheme="minorHAnsi" w:cstheme="minorHAnsi"/>
        </w:rPr>
        <w:t xml:space="preserve">. </w:t>
      </w:r>
      <w:r w:rsidR="00F939B6" w:rsidRPr="00FF2C86">
        <w:rPr>
          <w:rFonts w:asciiTheme="minorHAnsi" w:hAnsiTheme="minorHAnsi" w:cstheme="minorHAnsi"/>
        </w:rPr>
        <w:t xml:space="preserve"> </w:t>
      </w:r>
      <w:r w:rsidR="00271239" w:rsidRPr="00FF2C86">
        <w:rPr>
          <w:rFonts w:asciiTheme="minorHAnsi" w:hAnsiTheme="minorHAnsi" w:cstheme="minorHAnsi"/>
        </w:rPr>
        <w:t>Osobiście dokumenty można składać</w:t>
      </w:r>
      <w:r w:rsidR="0014425F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w: </w:t>
      </w:r>
    </w:p>
    <w:p w14:paraId="5B079D67" w14:textId="77777777" w:rsidR="003860E1" w:rsidRPr="00FF2C86" w:rsidRDefault="003860E1" w:rsidP="00FF2C86">
      <w:pPr>
        <w:numPr>
          <w:ilvl w:val="0"/>
          <w:numId w:val="10"/>
        </w:numPr>
        <w:spacing w:before="60" w:after="60" w:line="276" w:lineRule="auto"/>
        <w:jc w:val="both"/>
        <w:rPr>
          <w:rFonts w:asciiTheme="minorHAnsi" w:hAnsiTheme="minorHAnsi" w:cstheme="minorHAnsi"/>
          <w:color w:val="FF0000"/>
        </w:rPr>
      </w:pPr>
      <w:r w:rsidRPr="00FF2C86">
        <w:rPr>
          <w:rFonts w:asciiTheme="minorHAnsi" w:hAnsiTheme="minorHAnsi" w:cstheme="minorHAnsi"/>
        </w:rPr>
        <w:lastRenderedPageBreak/>
        <w:t>Biurze Projektu:</w:t>
      </w:r>
      <w:r w:rsidRPr="00FF2C86">
        <w:rPr>
          <w:rFonts w:asciiTheme="minorHAnsi" w:hAnsiTheme="minorHAnsi" w:cstheme="minorHAnsi"/>
          <w:b/>
          <w:i/>
        </w:rPr>
        <w:t xml:space="preserve"> </w:t>
      </w:r>
      <w:r w:rsidR="009D3D9A" w:rsidRPr="00FF2C86">
        <w:rPr>
          <w:rFonts w:asciiTheme="minorHAnsi" w:hAnsiTheme="minorHAnsi" w:cstheme="minorHAnsi"/>
          <w:i/>
          <w:color w:val="3366FF"/>
        </w:rPr>
        <w:t>…………………</w:t>
      </w:r>
      <w:r w:rsidR="00483FE4" w:rsidRPr="00FF2C86">
        <w:rPr>
          <w:rFonts w:asciiTheme="minorHAnsi" w:hAnsiTheme="minorHAnsi" w:cstheme="minorHAnsi"/>
          <w:i/>
          <w:color w:val="3366FF"/>
        </w:rPr>
        <w:t xml:space="preserve"> (należy wskazać adres</w:t>
      </w:r>
      <w:r w:rsidR="00744C61" w:rsidRPr="00FF2C86">
        <w:rPr>
          <w:rFonts w:asciiTheme="minorHAnsi" w:hAnsiTheme="minorHAnsi" w:cstheme="minorHAnsi"/>
          <w:i/>
          <w:color w:val="3366FF"/>
        </w:rPr>
        <w:t xml:space="preserve"> </w:t>
      </w:r>
      <w:r w:rsidR="009D3D9A" w:rsidRPr="00FF2C86">
        <w:rPr>
          <w:rFonts w:asciiTheme="minorHAnsi" w:hAnsiTheme="minorHAnsi" w:cstheme="minorHAnsi"/>
          <w:i/>
          <w:color w:val="3366FF"/>
        </w:rPr>
        <w:t>wraz z godzinami otwarcia biura projektu</w:t>
      </w:r>
      <w:r w:rsidR="00744C61" w:rsidRPr="00FF2C86">
        <w:rPr>
          <w:rFonts w:asciiTheme="minorHAnsi" w:hAnsiTheme="minorHAnsi" w:cstheme="minorHAnsi"/>
          <w:i/>
          <w:color w:val="3366FF"/>
        </w:rPr>
        <w:t>)</w:t>
      </w:r>
      <w:r w:rsidR="00D659A6" w:rsidRPr="00FF2C86">
        <w:rPr>
          <w:rFonts w:asciiTheme="minorHAnsi" w:hAnsiTheme="minorHAnsi" w:cstheme="minorHAnsi"/>
          <w:i/>
          <w:color w:val="3366FF"/>
        </w:rPr>
        <w:t>.</w:t>
      </w:r>
    </w:p>
    <w:p w14:paraId="4E2E5D7F" w14:textId="64FB3B88" w:rsidR="001027D7" w:rsidRPr="00FF2C86" w:rsidRDefault="000D76EE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Dokumenty rekrutacyjne </w:t>
      </w:r>
      <w:r w:rsidR="001027D7" w:rsidRPr="00FF2C86">
        <w:rPr>
          <w:rFonts w:asciiTheme="minorHAnsi" w:hAnsiTheme="minorHAnsi" w:cstheme="minorHAnsi"/>
        </w:rPr>
        <w:t xml:space="preserve"> można przesyłać w drodze elektronicznej </w:t>
      </w:r>
      <w:r w:rsidRPr="00FF2C86">
        <w:rPr>
          <w:rFonts w:asciiTheme="minorHAnsi" w:hAnsiTheme="minorHAnsi" w:cstheme="minorHAnsi"/>
        </w:rPr>
        <w:t xml:space="preserve">w formie </w:t>
      </w:r>
      <w:r w:rsidR="001027D7" w:rsidRPr="00FF2C86">
        <w:rPr>
          <w:rFonts w:asciiTheme="minorHAnsi" w:hAnsiTheme="minorHAnsi" w:cstheme="minorHAnsi"/>
        </w:rPr>
        <w:t>przesyłki opatrzonej bezpiecznym podpisem elektronicznym, weryfikowanym za pomocą ważnego kwalifikowanego certyfikatu.</w:t>
      </w:r>
      <w:r w:rsidR="00330D99" w:rsidRPr="00FF2C86">
        <w:rPr>
          <w:rFonts w:asciiTheme="minorHAnsi" w:hAnsiTheme="minorHAnsi" w:cstheme="minorHAnsi"/>
        </w:rPr>
        <w:t xml:space="preserve"> W przypadku Beneficjenta będącego podmiotem publicznym, dopuszcza s</w:t>
      </w:r>
      <w:r w:rsidR="00056AB2" w:rsidRPr="00FF2C86">
        <w:rPr>
          <w:rFonts w:asciiTheme="minorHAnsi" w:hAnsiTheme="minorHAnsi" w:cstheme="minorHAnsi"/>
        </w:rPr>
        <w:t>ię możliwość przyjmowania dokumen</w:t>
      </w:r>
      <w:r w:rsidR="00330D99" w:rsidRPr="00FF2C86">
        <w:rPr>
          <w:rFonts w:asciiTheme="minorHAnsi" w:hAnsiTheme="minorHAnsi" w:cstheme="minorHAnsi"/>
        </w:rPr>
        <w:t>tów rekrutacyjnych z wykorzystaniem platform ePUAP.</w:t>
      </w:r>
      <w:r w:rsidRPr="00FF2C86">
        <w:rPr>
          <w:rFonts w:asciiTheme="minorHAnsi" w:hAnsiTheme="minorHAnsi" w:cstheme="minorHAnsi"/>
        </w:rPr>
        <w:t xml:space="preserve"> W uzasadnionych przypadkach dokumenty rekrutacyjne  można przesyłać również w formie skanów dokumentów </w:t>
      </w:r>
      <w:r w:rsidR="003E790E" w:rsidRPr="00FF2C86">
        <w:rPr>
          <w:rFonts w:asciiTheme="minorHAnsi" w:hAnsiTheme="minorHAnsi" w:cstheme="minorHAnsi"/>
        </w:rPr>
        <w:t xml:space="preserve">e-mailem </w:t>
      </w:r>
      <w:r w:rsidRPr="00FF2C86">
        <w:rPr>
          <w:rFonts w:asciiTheme="minorHAnsi" w:hAnsiTheme="minorHAnsi" w:cstheme="minorHAnsi"/>
        </w:rPr>
        <w:t>(dokumenty takie muszą być w spakowanym pliku i zabezpieczone hasłem, które będzie przesłane w innym e-mailu).</w:t>
      </w:r>
    </w:p>
    <w:p w14:paraId="63C5AC3F" w14:textId="1108C82F" w:rsidR="0033203F" w:rsidRPr="00FF2C86" w:rsidRDefault="003860E1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Dopuszcza się przyjęcie dokumentów od </w:t>
      </w:r>
      <w:r w:rsidR="00AD2826" w:rsidRPr="00FF2C86">
        <w:rPr>
          <w:rFonts w:asciiTheme="minorHAnsi" w:hAnsiTheme="minorHAnsi" w:cstheme="minorHAnsi"/>
        </w:rPr>
        <w:t>k</w:t>
      </w:r>
      <w:r w:rsidR="00E625FC" w:rsidRPr="00FF2C86">
        <w:rPr>
          <w:rFonts w:asciiTheme="minorHAnsi" w:hAnsiTheme="minorHAnsi" w:cstheme="minorHAnsi"/>
        </w:rPr>
        <w:t>andydata/tki</w:t>
      </w:r>
      <w:r w:rsidRPr="00FF2C86">
        <w:rPr>
          <w:rFonts w:asciiTheme="minorHAnsi" w:hAnsiTheme="minorHAnsi" w:cstheme="minorHAnsi"/>
        </w:rPr>
        <w:t>, który</w:t>
      </w:r>
      <w:r w:rsidR="00E53B06" w:rsidRPr="00FF2C86">
        <w:rPr>
          <w:rFonts w:asciiTheme="minorHAnsi" w:hAnsiTheme="minorHAnsi" w:cstheme="minorHAnsi"/>
        </w:rPr>
        <w:t>/a</w:t>
      </w:r>
      <w:r w:rsidRPr="00FF2C86">
        <w:rPr>
          <w:rFonts w:asciiTheme="minorHAnsi" w:hAnsiTheme="minorHAnsi" w:cstheme="minorHAnsi"/>
        </w:rPr>
        <w:t xml:space="preserve"> pojawił</w:t>
      </w:r>
      <w:r w:rsidR="00E53B06" w:rsidRPr="00FF2C86">
        <w:rPr>
          <w:rFonts w:asciiTheme="minorHAnsi" w:hAnsiTheme="minorHAnsi" w:cstheme="minorHAnsi"/>
        </w:rPr>
        <w:t>/a</w:t>
      </w:r>
      <w:r w:rsidRPr="00FF2C86">
        <w:rPr>
          <w:rFonts w:asciiTheme="minorHAnsi" w:hAnsiTheme="minorHAnsi" w:cstheme="minorHAnsi"/>
        </w:rPr>
        <w:t xml:space="preserve"> się w Biurze Projektu w godzinach jego</w:t>
      </w:r>
      <w:r w:rsidR="00625596" w:rsidRPr="00FF2C86">
        <w:rPr>
          <w:rFonts w:asciiTheme="minorHAnsi" w:hAnsiTheme="minorHAnsi" w:cstheme="minorHAnsi"/>
        </w:rPr>
        <w:t xml:space="preserve"> urzędowania, jednak z przyczyn</w:t>
      </w:r>
      <w:r w:rsidRPr="00FF2C86">
        <w:rPr>
          <w:rFonts w:asciiTheme="minorHAnsi" w:hAnsiTheme="minorHAnsi" w:cstheme="minorHAnsi"/>
        </w:rPr>
        <w:t xml:space="preserve"> od niego niezależnych efektywne złożenie dokumentów nastąpiło już po czasie urzędowania Biura Projektu.</w:t>
      </w:r>
    </w:p>
    <w:p w14:paraId="6075654D" w14:textId="38AB3E23" w:rsidR="008C1CE6" w:rsidRPr="00FF2C86" w:rsidRDefault="00FF2C86" w:rsidP="00FF2C86">
      <w:pPr>
        <w:spacing w:before="60" w:after="60" w:line="276" w:lineRule="auto"/>
        <w:ind w:left="720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4EA41" wp14:editId="48A23868">
                <wp:simplePos x="0" y="0"/>
                <wp:positionH relativeFrom="column">
                  <wp:posOffset>373380</wp:posOffset>
                </wp:positionH>
                <wp:positionV relativeFrom="paragraph">
                  <wp:posOffset>610870</wp:posOffset>
                </wp:positionV>
                <wp:extent cx="5544820" cy="1798955"/>
                <wp:effectExtent l="0" t="0" r="17780" b="1079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255C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005CF685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14:paraId="0969F35C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40A9B5E3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3A6C9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0C125C11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D720B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3366FF"/>
                                <w:sz w:val="22"/>
                                <w:szCs w:val="22"/>
                              </w:rPr>
                              <w:t>„………………………….(tytuł projektu)”</w:t>
                            </w:r>
                            <w:r w:rsidRPr="001F5D4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NIE OTWIERAĆ</w:t>
                            </w:r>
                          </w:p>
                          <w:p w14:paraId="3762B2FF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6079AAAA" w14:textId="77777777" w:rsidR="00690FD0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6952748" w14:textId="77777777" w:rsidR="00690FD0" w:rsidRPr="00063A9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063A96"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  <w:t>Nazwa i adres Beneficjenta</w:t>
                            </w:r>
                          </w:p>
                          <w:p w14:paraId="1310C1BC" w14:textId="77777777" w:rsidR="00690FD0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EA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4pt;margin-top:48.1pt;width:436.6pt;height:1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">
                <v:textbox>
                  <w:txbxContent>
                    <w:p w14:paraId="1523255C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005CF685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Kandydata/tki</w:t>
                      </w:r>
                    </w:p>
                    <w:p w14:paraId="0969F35C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40A9B5E3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49B3A6C9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0C125C11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7D720B">
                        <w:rPr>
                          <w:rFonts w:ascii="Calibri" w:hAnsi="Calibri"/>
                          <w:b/>
                          <w:bCs/>
                          <w:i/>
                          <w:color w:val="3366FF"/>
                          <w:sz w:val="22"/>
                          <w:szCs w:val="22"/>
                        </w:rPr>
                        <w:t>„………………………….(tytuł projektu)”</w:t>
                      </w:r>
                      <w:r w:rsidRPr="001F5D4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– NIE OTWIERAĆ</w:t>
                      </w:r>
                    </w:p>
                    <w:p w14:paraId="3762B2FF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6079AAAA" w14:textId="77777777" w:rsidR="00690FD0" w:rsidRDefault="00690FD0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14:paraId="36952748" w14:textId="77777777" w:rsidR="00690FD0" w:rsidRPr="00063A96" w:rsidRDefault="00690FD0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</w:pPr>
                      <w:r w:rsidRPr="00063A96"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  <w:t>Nazwa i adres Beneficjenta</w:t>
                      </w:r>
                    </w:p>
                    <w:p w14:paraId="1310C1BC" w14:textId="77777777" w:rsidR="00690FD0" w:rsidRDefault="00690FD0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5C12" w:rsidRPr="00FF2C86">
        <w:rPr>
          <w:rFonts w:asciiTheme="minorHAnsi" w:hAnsiTheme="minorHAnsi" w:cstheme="minorHAnsi"/>
          <w:bCs/>
        </w:rPr>
        <w:t>W przypadku składania dokumentów rekrutacyjnych w wersji papierowej, powinny być one dostarczone  w</w:t>
      </w:r>
      <w:r w:rsidR="00AD2826" w:rsidRPr="00FF2C86">
        <w:rPr>
          <w:rFonts w:asciiTheme="minorHAnsi" w:hAnsiTheme="minorHAnsi" w:cstheme="minorHAnsi"/>
          <w:bCs/>
        </w:rPr>
        <w:t xml:space="preserve"> zamkniętej kopercie opisanej wg poniższego wzoru: </w:t>
      </w:r>
    </w:p>
    <w:p w14:paraId="26FBE4BA" w14:textId="74C11F05" w:rsidR="00491B92" w:rsidRPr="00FF2C86" w:rsidRDefault="00491B92" w:rsidP="00FF2C86">
      <w:pPr>
        <w:spacing w:before="60" w:after="60" w:line="276" w:lineRule="auto"/>
        <w:ind w:left="720"/>
        <w:jc w:val="both"/>
        <w:rPr>
          <w:rFonts w:asciiTheme="minorHAnsi" w:hAnsiTheme="minorHAnsi" w:cstheme="minorHAnsi"/>
          <w:bCs/>
        </w:rPr>
      </w:pPr>
    </w:p>
    <w:p w14:paraId="12BC35EF" w14:textId="77777777" w:rsidR="003860E1" w:rsidRPr="00FF2C86" w:rsidRDefault="003860E1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Cs/>
        </w:rPr>
        <w:t xml:space="preserve">Formularz rekrutacyjny powinien być wypełniony </w:t>
      </w:r>
      <w:r w:rsidRPr="00FF2C86">
        <w:rPr>
          <w:rFonts w:asciiTheme="minorHAnsi" w:hAnsiTheme="minorHAnsi" w:cstheme="minorHAnsi"/>
          <w:bCs/>
          <w:u w:val="single"/>
        </w:rPr>
        <w:t>elektronicznie (na komputerze) lub odręcznie (wypełniony czytelnie, DRUKOWANYMI literami)</w:t>
      </w:r>
      <w:r w:rsidRPr="00FF2C86">
        <w:rPr>
          <w:rFonts w:asciiTheme="minorHAnsi" w:hAnsiTheme="minorHAnsi" w:cstheme="minorHAnsi"/>
          <w:bCs/>
        </w:rPr>
        <w:t xml:space="preserve">, w języku polskim </w:t>
      </w:r>
      <w:r w:rsidRPr="00FF2C86">
        <w:rPr>
          <w:rFonts w:asciiTheme="minorHAnsi" w:hAnsiTheme="minorHAnsi" w:cstheme="minorHAnsi"/>
        </w:rPr>
        <w:t xml:space="preserve">we wszystkich wymaganych </w:t>
      </w:r>
      <w:r w:rsidRPr="00FF2C86">
        <w:rPr>
          <w:rFonts w:asciiTheme="minorHAnsi" w:hAnsiTheme="minorHAnsi" w:cstheme="minorHAnsi"/>
          <w:bCs/>
        </w:rPr>
        <w:t>polach. Jeżeli dana rubryka nie dotyczy osoby zainteresowanej należy umieścić zapis „nie dotyczy”.</w:t>
      </w:r>
    </w:p>
    <w:p w14:paraId="596DC812" w14:textId="4402042C" w:rsidR="0089188A" w:rsidRPr="00FF2C86" w:rsidRDefault="0089188A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Wszystkie dokumenty powinny być nierozerwalnie ze sobą spięte</w:t>
      </w:r>
      <w:r w:rsidR="00CB6D3C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 oraz podpisane w wymaganych miejscach</w:t>
      </w:r>
      <w:r w:rsidR="00CB6D3C" w:rsidRPr="00FF2C86">
        <w:rPr>
          <w:rFonts w:asciiTheme="minorHAnsi" w:hAnsiTheme="minorHAnsi" w:cstheme="minorHAnsi"/>
        </w:rPr>
        <w:t xml:space="preserve"> (dokumenty przesłane drogą elektroniczną wraz z wymaganymi załącznikami należy podpisać tylko we wskazanych miejscach za pomocą podpisu elektronicznego, bez parafowania każdej strony). </w:t>
      </w:r>
      <w:r w:rsidRPr="00FF2C86">
        <w:rPr>
          <w:rFonts w:asciiTheme="minorHAnsi" w:hAnsiTheme="minorHAnsi" w:cstheme="minorHAnsi"/>
        </w:rPr>
        <w:t>Kserokopie dokumentów powinny zostać potwierdzone klauzulą „za zgodność z oryginałem”</w:t>
      </w:r>
      <w:r w:rsidR="008C1CE6" w:rsidRPr="00FF2C86">
        <w:rPr>
          <w:rFonts w:asciiTheme="minorHAnsi" w:hAnsiTheme="minorHAnsi" w:cstheme="minorHAnsi"/>
        </w:rPr>
        <w:t xml:space="preserve"> i muszą być</w:t>
      </w:r>
      <w:r w:rsidR="00E872D6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opatrzone czytelnym podpisem </w:t>
      </w:r>
      <w:r w:rsidR="00AD2826" w:rsidRPr="00FF2C86">
        <w:rPr>
          <w:rFonts w:asciiTheme="minorHAnsi" w:hAnsiTheme="minorHAnsi" w:cstheme="minorHAnsi"/>
        </w:rPr>
        <w:t>k</w:t>
      </w:r>
      <w:r w:rsidR="00A81375" w:rsidRPr="00FF2C86">
        <w:rPr>
          <w:rFonts w:asciiTheme="minorHAnsi" w:hAnsiTheme="minorHAnsi" w:cstheme="minorHAnsi"/>
        </w:rPr>
        <w:t>andydata/tki</w:t>
      </w:r>
      <w:r w:rsidRPr="00FF2C86">
        <w:rPr>
          <w:rFonts w:asciiTheme="minorHAnsi" w:hAnsiTheme="minorHAnsi" w:cstheme="minorHAnsi"/>
        </w:rPr>
        <w:t>.</w:t>
      </w:r>
    </w:p>
    <w:p w14:paraId="63A147DC" w14:textId="30C575C2" w:rsidR="003860E1" w:rsidRPr="00FF2C86" w:rsidRDefault="003860E1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Dopuszczalne jest przedłożenie w ramach </w:t>
      </w:r>
      <w:r w:rsidR="00865FFE" w:rsidRPr="00FF2C86">
        <w:rPr>
          <w:rFonts w:asciiTheme="minorHAnsi" w:hAnsiTheme="minorHAnsi" w:cstheme="minorHAnsi"/>
        </w:rPr>
        <w:t>trwania naboru</w:t>
      </w:r>
      <w:r w:rsidRPr="00FF2C86">
        <w:rPr>
          <w:rFonts w:asciiTheme="minorHAnsi" w:hAnsiTheme="minorHAnsi" w:cstheme="minorHAnsi"/>
        </w:rPr>
        <w:t xml:space="preserve"> do projektu tylko jednego </w:t>
      </w:r>
      <w:r w:rsidR="002955C2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 xml:space="preserve">ormularza rekrutacyjnego przez </w:t>
      </w:r>
      <w:r w:rsidR="00AD2826" w:rsidRPr="00FF2C86">
        <w:rPr>
          <w:rFonts w:asciiTheme="minorHAnsi" w:hAnsiTheme="minorHAnsi" w:cstheme="minorHAnsi"/>
        </w:rPr>
        <w:t>k</w:t>
      </w:r>
      <w:r w:rsidR="00823757" w:rsidRPr="00FF2C86">
        <w:rPr>
          <w:rFonts w:asciiTheme="minorHAnsi" w:hAnsiTheme="minorHAnsi" w:cstheme="minorHAnsi"/>
        </w:rPr>
        <w:t>andydata/tkę</w:t>
      </w:r>
      <w:r w:rsidRPr="00FF2C86">
        <w:rPr>
          <w:rFonts w:asciiTheme="minorHAnsi" w:hAnsiTheme="minorHAnsi" w:cstheme="minorHAnsi"/>
        </w:rPr>
        <w:t xml:space="preserve">. W przypadku, gdy </w:t>
      </w:r>
      <w:r w:rsidR="00AD2826" w:rsidRPr="00FF2C86">
        <w:rPr>
          <w:rFonts w:asciiTheme="minorHAnsi" w:hAnsiTheme="minorHAnsi" w:cstheme="minorHAnsi"/>
        </w:rPr>
        <w:t>k</w:t>
      </w:r>
      <w:r w:rsidR="00E625FC" w:rsidRPr="00FF2C86">
        <w:rPr>
          <w:rFonts w:asciiTheme="minorHAnsi" w:hAnsiTheme="minorHAnsi" w:cstheme="minorHAnsi"/>
        </w:rPr>
        <w:t>andydat/tka</w:t>
      </w:r>
      <w:r w:rsidRPr="00FF2C86">
        <w:rPr>
          <w:rFonts w:asciiTheme="minorHAnsi" w:hAnsiTheme="minorHAnsi" w:cstheme="minorHAnsi"/>
        </w:rPr>
        <w:t xml:space="preserve"> złoży więcej niż jeden </w:t>
      </w:r>
      <w:r w:rsidR="002955C2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 xml:space="preserve">ormularz rekrutacyjny, ocenie podlegał będzie tylko ten, który wpłynął jako pierwszy. Możliwe jest wycofanie złożonego </w:t>
      </w:r>
      <w:r w:rsidR="002955C2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 xml:space="preserve">ormularza </w:t>
      </w:r>
      <w:r w:rsidR="002955C2" w:rsidRPr="00FF2C86">
        <w:rPr>
          <w:rFonts w:asciiTheme="minorHAnsi" w:hAnsiTheme="minorHAnsi" w:cstheme="minorHAnsi"/>
        </w:rPr>
        <w:t xml:space="preserve">rekrutacyjnego </w:t>
      </w:r>
      <w:r w:rsidRPr="00FF2C86">
        <w:rPr>
          <w:rFonts w:asciiTheme="minorHAnsi" w:hAnsiTheme="minorHAnsi" w:cstheme="minorHAnsi"/>
        </w:rPr>
        <w:t>i złożenie nowego w terminie trwania naboru.</w:t>
      </w:r>
    </w:p>
    <w:p w14:paraId="3D4E9D49" w14:textId="0F8C10B0" w:rsidR="00D60B8C" w:rsidRPr="00FF2C86" w:rsidRDefault="00D60B8C" w:rsidP="00FF2C86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 xml:space="preserve">Każdy </w:t>
      </w:r>
      <w:r w:rsidR="00AD282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 xml:space="preserve">andydat/tka, który przedłoży dokumenty rekrutacyjne, otrzyma Indywidualny Numer Identyfikacyjny. Wszelkie informacje na temat procesu rekrutacji publikowane na stronie internetowej projektu będą identyfikowane z </w:t>
      </w:r>
      <w:r w:rsidR="00AD282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 xml:space="preserve">andydatem/-ką wyłącznie z wykorzystaniem wspomnianego numeru. </w:t>
      </w:r>
    </w:p>
    <w:p w14:paraId="0BF4D59C" w14:textId="77777777" w:rsidR="003860E1" w:rsidRPr="00FF2C86" w:rsidRDefault="003860E1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Dokumenty rekrutacyjne, które wpłyną przed i po wyznaczonym terminie </w:t>
      </w:r>
      <w:r w:rsidR="00936A1F" w:rsidRPr="00FF2C86">
        <w:rPr>
          <w:rFonts w:asciiTheme="minorHAnsi" w:hAnsiTheme="minorHAnsi" w:cstheme="minorHAnsi"/>
        </w:rPr>
        <w:t xml:space="preserve">naboru </w:t>
      </w:r>
      <w:r w:rsidR="00865FFE" w:rsidRPr="00FF2C86">
        <w:rPr>
          <w:rFonts w:asciiTheme="minorHAnsi" w:hAnsiTheme="minorHAnsi" w:cstheme="minorHAnsi"/>
        </w:rPr>
        <w:t>nie będą rozpatrywane</w:t>
      </w:r>
      <w:r w:rsidRPr="00FF2C86">
        <w:rPr>
          <w:rFonts w:asciiTheme="minorHAnsi" w:hAnsiTheme="minorHAnsi" w:cstheme="minorHAnsi"/>
        </w:rPr>
        <w:t>.</w:t>
      </w:r>
    </w:p>
    <w:p w14:paraId="4AB37E37" w14:textId="77777777" w:rsidR="00F03BDB" w:rsidRPr="00FF2C86" w:rsidRDefault="00F03BDB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Przyjęte </w:t>
      </w:r>
      <w:r w:rsidR="00331BED" w:rsidRPr="00FF2C86">
        <w:rPr>
          <w:rFonts w:asciiTheme="minorHAnsi" w:hAnsiTheme="minorHAnsi" w:cstheme="minorHAnsi"/>
        </w:rPr>
        <w:t xml:space="preserve">dokumenty rekrutacyjne </w:t>
      </w:r>
      <w:r w:rsidRPr="00FF2C86">
        <w:rPr>
          <w:rFonts w:asciiTheme="minorHAnsi" w:hAnsiTheme="minorHAnsi" w:cstheme="minorHAnsi"/>
        </w:rPr>
        <w:t xml:space="preserve">są kierowane do oceny formalnej i merytorycznej, prowadzonej przez Komisję Rekrutacyjną. </w:t>
      </w:r>
    </w:p>
    <w:p w14:paraId="62FDD4D4" w14:textId="77777777" w:rsidR="00F03BDB" w:rsidRPr="00FF2C86" w:rsidRDefault="00F03BDB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Osoby dokonujące oceny </w:t>
      </w:r>
      <w:r w:rsidR="0060693B" w:rsidRPr="00FF2C86">
        <w:rPr>
          <w:rFonts w:asciiTheme="minorHAnsi" w:hAnsiTheme="minorHAnsi" w:cstheme="minorHAnsi"/>
        </w:rPr>
        <w:t>dokumentów</w:t>
      </w:r>
      <w:r w:rsidRPr="00FF2C86">
        <w:rPr>
          <w:rFonts w:asciiTheme="minorHAnsi" w:hAnsiTheme="minorHAnsi" w:cstheme="minorHAnsi"/>
        </w:rPr>
        <w:t xml:space="preserve"> rekrutacyjnych zobowiązane są do wykonywania swoich zadań </w:t>
      </w:r>
      <w:r w:rsidR="003E228A" w:rsidRPr="00FF2C86">
        <w:rPr>
          <w:rFonts w:asciiTheme="minorHAnsi" w:hAnsiTheme="minorHAnsi" w:cstheme="minorHAnsi"/>
        </w:rPr>
        <w:t>z zachowaniem</w:t>
      </w:r>
      <w:r w:rsidRPr="00FF2C86">
        <w:rPr>
          <w:rFonts w:asciiTheme="minorHAnsi" w:hAnsiTheme="minorHAnsi" w:cstheme="minorHAnsi"/>
        </w:rPr>
        <w:t xml:space="preserve"> zasad bezstronności, rzetelności oraz poufności.</w:t>
      </w:r>
    </w:p>
    <w:p w14:paraId="3EDAA27B" w14:textId="0B68E8A9" w:rsidR="0033722A" w:rsidRPr="00FF2C86" w:rsidRDefault="00E625FC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Dokumenty złożone przez </w:t>
      </w:r>
      <w:r w:rsidR="00AD282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 xml:space="preserve">andydata/tkę do projektu w trakcie procedury rekrutacyjnej pozostają własnością Beneficjenta i nie podlegają zwrotowi. Dokumenty stanowią dokumentację Projektu i przechowywane </w:t>
      </w:r>
      <w:r w:rsidR="00F03BDB" w:rsidRPr="00FF2C86">
        <w:rPr>
          <w:rFonts w:asciiTheme="minorHAnsi" w:hAnsiTheme="minorHAnsi" w:cstheme="minorHAnsi"/>
          <w:bCs/>
        </w:rPr>
        <w:t>będą przez Beneficjenta zgodnie z zapisami umowy o dofinansowanie projektu. Dostęp do w/w dokumentów będzie ograniczony tylko do uprawnionego personelu zarządzającego Projektem, członków Komisji Rekrutacyjnej oraz organów uprawnionych do dokonywania kontro</w:t>
      </w:r>
      <w:r w:rsidR="00422206" w:rsidRPr="00FF2C86">
        <w:rPr>
          <w:rFonts w:asciiTheme="minorHAnsi" w:hAnsiTheme="minorHAnsi" w:cstheme="minorHAnsi"/>
          <w:bCs/>
        </w:rPr>
        <w:t>li.</w:t>
      </w:r>
    </w:p>
    <w:p w14:paraId="3ABF085F" w14:textId="77777777" w:rsidR="00667F52" w:rsidRPr="00FF2C86" w:rsidRDefault="00EB50EF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  <w:b/>
          <w:bCs/>
        </w:rPr>
        <w:t>§ 8</w:t>
      </w:r>
    </w:p>
    <w:p w14:paraId="4DB0F0DD" w14:textId="73DD131F" w:rsidR="00667F52" w:rsidRPr="00FF2C86" w:rsidRDefault="00667F52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  <w:b/>
          <w:bCs/>
        </w:rPr>
        <w:t>Ocena formalna</w:t>
      </w:r>
      <w:r w:rsidR="00BA33B4" w:rsidRPr="00FF2C86">
        <w:rPr>
          <w:rFonts w:asciiTheme="minorHAnsi" w:hAnsiTheme="minorHAnsi" w:cstheme="minorHAnsi"/>
          <w:b/>
          <w:bCs/>
        </w:rPr>
        <w:t xml:space="preserve"> i merytoryczna</w:t>
      </w:r>
      <w:r w:rsidR="00F03BDB" w:rsidRPr="00FF2C86">
        <w:rPr>
          <w:rFonts w:asciiTheme="minorHAnsi" w:hAnsiTheme="minorHAnsi" w:cstheme="minorHAnsi"/>
        </w:rPr>
        <w:t xml:space="preserve"> </w:t>
      </w:r>
      <w:r w:rsidR="00F03BDB" w:rsidRPr="00FF2C86">
        <w:rPr>
          <w:rFonts w:asciiTheme="minorHAnsi" w:hAnsiTheme="minorHAnsi" w:cstheme="minorHAnsi"/>
          <w:b/>
        </w:rPr>
        <w:t>dokumentów rekrutacyjnych</w:t>
      </w:r>
    </w:p>
    <w:p w14:paraId="18152BA6" w14:textId="77777777" w:rsidR="00064364" w:rsidRPr="00FF2C86" w:rsidRDefault="00064364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Oceny formalnej złożonych dokumentów rekrutacyjnych dokonuje jeden wybrany członek Komisji Rekrutacyjnej przy pomocy </w:t>
      </w:r>
      <w:r w:rsidR="00245DB0" w:rsidRPr="00FF2C86">
        <w:rPr>
          <w:rFonts w:asciiTheme="minorHAnsi" w:hAnsiTheme="minorHAnsi" w:cstheme="minorHAnsi"/>
          <w:i/>
          <w:color w:val="3366FF"/>
        </w:rPr>
        <w:t>…………………</w:t>
      </w:r>
      <w:r w:rsidRPr="00FF2C86">
        <w:rPr>
          <w:rFonts w:asciiTheme="minorHAnsi" w:hAnsiTheme="minorHAnsi" w:cstheme="minorHAnsi"/>
          <w:i/>
          <w:color w:val="3366FF"/>
        </w:rPr>
        <w:t>.</w:t>
      </w:r>
      <w:r w:rsidRPr="00FF2C86">
        <w:rPr>
          <w:rFonts w:asciiTheme="minorHAnsi" w:hAnsiTheme="minorHAnsi" w:cstheme="minorHAnsi"/>
          <w:i/>
        </w:rPr>
        <w:t xml:space="preserve"> </w:t>
      </w:r>
      <w:r w:rsidRPr="00FF2C86">
        <w:rPr>
          <w:rFonts w:asciiTheme="minorHAnsi" w:hAnsiTheme="minorHAnsi" w:cstheme="minorHAnsi"/>
          <w:bCs/>
        </w:rPr>
        <w:t xml:space="preserve">(załącznik nr </w:t>
      </w:r>
      <w:r w:rsidRPr="00FF2C86">
        <w:rPr>
          <w:rFonts w:asciiTheme="minorHAnsi" w:hAnsiTheme="minorHAnsi" w:cstheme="minorHAnsi"/>
          <w:bCs/>
          <w:i/>
          <w:color w:val="3366FF"/>
        </w:rPr>
        <w:t>………….</w:t>
      </w:r>
      <w:r w:rsidRPr="00FF2C86">
        <w:rPr>
          <w:rFonts w:asciiTheme="minorHAnsi" w:hAnsiTheme="minorHAnsi" w:cstheme="minorHAnsi"/>
          <w:bCs/>
        </w:rPr>
        <w:t xml:space="preserve"> do niniejszego Regulaminu).</w:t>
      </w:r>
    </w:p>
    <w:p w14:paraId="7F383F37" w14:textId="77777777" w:rsidR="00667F52" w:rsidRPr="00FF2C86" w:rsidRDefault="00667F52" w:rsidP="00FF2C86">
      <w:pPr>
        <w:pStyle w:val="Default"/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>Ocena formalna obejmuje sprawdzenie złożonych dokumentów rekrutacyjnych</w:t>
      </w:r>
      <w:r w:rsidR="00CD772D" w:rsidRPr="00FF2C86">
        <w:rPr>
          <w:rFonts w:asciiTheme="minorHAnsi" w:hAnsiTheme="minorHAnsi" w:cstheme="minorHAnsi"/>
          <w:color w:val="auto"/>
        </w:rPr>
        <w:t>,</w:t>
      </w:r>
      <w:r w:rsidRPr="00FF2C86">
        <w:rPr>
          <w:rFonts w:asciiTheme="minorHAnsi" w:hAnsiTheme="minorHAnsi" w:cstheme="minorHAnsi"/>
          <w:color w:val="auto"/>
        </w:rPr>
        <w:t xml:space="preserve"> tj.:</w:t>
      </w:r>
    </w:p>
    <w:p w14:paraId="2BDE1EDD" w14:textId="77777777" w:rsidR="00667F52" w:rsidRPr="00FF2C86" w:rsidRDefault="00667F52" w:rsidP="00FF2C86">
      <w:pPr>
        <w:numPr>
          <w:ilvl w:val="0"/>
          <w:numId w:val="21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czy dokumenty zostały złożone w określonym terminie; </w:t>
      </w:r>
    </w:p>
    <w:p w14:paraId="0352BDC2" w14:textId="77777777" w:rsidR="00667F52" w:rsidRPr="00FF2C86" w:rsidRDefault="00667F52" w:rsidP="00FF2C86">
      <w:pPr>
        <w:numPr>
          <w:ilvl w:val="0"/>
          <w:numId w:val="21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czy dokumenty są zgodne z wymaganymi wzorami;</w:t>
      </w:r>
    </w:p>
    <w:p w14:paraId="18467B2B" w14:textId="77777777" w:rsidR="00667F52" w:rsidRPr="00FF2C86" w:rsidRDefault="00667F52" w:rsidP="00FF2C86">
      <w:pPr>
        <w:numPr>
          <w:ilvl w:val="0"/>
          <w:numId w:val="21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czy </w:t>
      </w:r>
      <w:r w:rsidR="0076672E" w:rsidRPr="00FF2C86">
        <w:rPr>
          <w:rFonts w:asciiTheme="minorHAnsi" w:hAnsiTheme="minorHAnsi" w:cstheme="minorHAnsi"/>
        </w:rPr>
        <w:t>dokumenty są kompletne</w:t>
      </w:r>
      <w:r w:rsidRPr="00FF2C86">
        <w:rPr>
          <w:rFonts w:asciiTheme="minorHAnsi" w:hAnsiTheme="minorHAnsi" w:cstheme="minorHAnsi"/>
        </w:rPr>
        <w:t>;</w:t>
      </w:r>
    </w:p>
    <w:p w14:paraId="62EFE33C" w14:textId="77777777" w:rsidR="00667F52" w:rsidRPr="00FF2C86" w:rsidRDefault="00667F52" w:rsidP="00FF2C86">
      <w:pPr>
        <w:numPr>
          <w:ilvl w:val="0"/>
          <w:numId w:val="21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czy </w:t>
      </w:r>
      <w:r w:rsidR="00DC1DA2" w:rsidRPr="00FF2C86">
        <w:rPr>
          <w:rFonts w:asciiTheme="minorHAnsi" w:hAnsiTheme="minorHAnsi" w:cstheme="minorHAnsi"/>
        </w:rPr>
        <w:t xml:space="preserve">dokumenty </w:t>
      </w:r>
      <w:r w:rsidRPr="00FF2C86">
        <w:rPr>
          <w:rFonts w:asciiTheme="minorHAnsi" w:hAnsiTheme="minorHAnsi" w:cstheme="minorHAnsi"/>
        </w:rPr>
        <w:t>nie zawiera</w:t>
      </w:r>
      <w:r w:rsidR="00DC1DA2" w:rsidRPr="00FF2C86">
        <w:rPr>
          <w:rFonts w:asciiTheme="minorHAnsi" w:hAnsiTheme="minorHAnsi" w:cstheme="minorHAnsi"/>
        </w:rPr>
        <w:t>ją</w:t>
      </w:r>
      <w:r w:rsidRPr="00FF2C86">
        <w:rPr>
          <w:rFonts w:asciiTheme="minorHAnsi" w:hAnsiTheme="minorHAnsi" w:cstheme="minorHAnsi"/>
        </w:rPr>
        <w:t xml:space="preserve"> pustych pól;</w:t>
      </w:r>
    </w:p>
    <w:p w14:paraId="27ED51A3" w14:textId="77777777" w:rsidR="00667F52" w:rsidRPr="00FF2C86" w:rsidRDefault="00667F52" w:rsidP="00FF2C86">
      <w:pPr>
        <w:numPr>
          <w:ilvl w:val="0"/>
          <w:numId w:val="21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czy </w:t>
      </w:r>
      <w:r w:rsidR="00DC1DA2" w:rsidRPr="00FF2C86">
        <w:rPr>
          <w:rFonts w:asciiTheme="minorHAnsi" w:hAnsiTheme="minorHAnsi" w:cstheme="minorHAnsi"/>
        </w:rPr>
        <w:t xml:space="preserve">dokumenty zostały podpisane </w:t>
      </w:r>
      <w:r w:rsidR="003D5031" w:rsidRPr="00FF2C86">
        <w:rPr>
          <w:rFonts w:asciiTheme="minorHAnsi" w:hAnsiTheme="minorHAnsi" w:cstheme="minorHAnsi"/>
        </w:rPr>
        <w:t>z</w:t>
      </w:r>
      <w:r w:rsidR="00DC1DA2" w:rsidRPr="00FF2C86">
        <w:rPr>
          <w:rFonts w:asciiTheme="minorHAnsi" w:hAnsiTheme="minorHAnsi" w:cstheme="minorHAnsi"/>
        </w:rPr>
        <w:t xml:space="preserve">godnie z postanowieniami niniejszego </w:t>
      </w:r>
      <w:r w:rsidR="003C0FAB" w:rsidRPr="00FF2C86">
        <w:rPr>
          <w:rFonts w:asciiTheme="minorHAnsi" w:hAnsiTheme="minorHAnsi" w:cstheme="minorHAnsi"/>
        </w:rPr>
        <w:t>R</w:t>
      </w:r>
      <w:r w:rsidR="00DC1DA2" w:rsidRPr="00FF2C86">
        <w:rPr>
          <w:rFonts w:asciiTheme="minorHAnsi" w:hAnsiTheme="minorHAnsi" w:cstheme="minorHAnsi"/>
        </w:rPr>
        <w:t>egulaminu</w:t>
      </w:r>
      <w:r w:rsidRPr="00FF2C86">
        <w:rPr>
          <w:rFonts w:asciiTheme="minorHAnsi" w:hAnsiTheme="minorHAnsi" w:cstheme="minorHAnsi"/>
        </w:rPr>
        <w:t>;</w:t>
      </w:r>
    </w:p>
    <w:p w14:paraId="56618FB6" w14:textId="206B5173" w:rsidR="00667F52" w:rsidRPr="00FF2C86" w:rsidRDefault="00667F52" w:rsidP="00FF2C86">
      <w:pPr>
        <w:numPr>
          <w:ilvl w:val="0"/>
          <w:numId w:val="21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czy </w:t>
      </w:r>
      <w:r w:rsidR="00AD2826" w:rsidRPr="00FF2C86">
        <w:rPr>
          <w:rFonts w:asciiTheme="minorHAnsi" w:hAnsiTheme="minorHAnsi" w:cstheme="minorHAnsi"/>
        </w:rPr>
        <w:t>k</w:t>
      </w:r>
      <w:r w:rsidR="00910327" w:rsidRPr="00FF2C86">
        <w:rPr>
          <w:rFonts w:asciiTheme="minorHAnsi" w:hAnsiTheme="minorHAnsi" w:cstheme="minorHAnsi"/>
        </w:rPr>
        <w:t>andydat/tka</w:t>
      </w:r>
      <w:r w:rsidRPr="00FF2C86">
        <w:rPr>
          <w:rFonts w:asciiTheme="minorHAnsi" w:hAnsiTheme="minorHAnsi" w:cstheme="minorHAnsi"/>
        </w:rPr>
        <w:t xml:space="preserve"> spełnia kryteria uczestnictwa w projekcie, o których mowa w </w:t>
      </w:r>
      <w:r w:rsidR="00845FC4" w:rsidRPr="00FF2C86">
        <w:rPr>
          <w:rFonts w:asciiTheme="minorHAnsi" w:hAnsiTheme="minorHAnsi" w:cstheme="minorHAnsi"/>
        </w:rPr>
        <w:t>§ </w:t>
      </w:r>
      <w:r w:rsidR="00CD17CC" w:rsidRPr="00FF2C86">
        <w:rPr>
          <w:rFonts w:asciiTheme="minorHAnsi" w:hAnsiTheme="minorHAnsi" w:cstheme="minorHAnsi"/>
          <w:i/>
          <w:color w:val="3366FF"/>
        </w:rPr>
        <w:t>……..</w:t>
      </w:r>
      <w:r w:rsidR="003C0FAB" w:rsidRPr="00FF2C86">
        <w:rPr>
          <w:rFonts w:asciiTheme="minorHAnsi" w:hAnsiTheme="minorHAnsi" w:cstheme="minorHAnsi"/>
        </w:rPr>
        <w:t xml:space="preserve"> </w:t>
      </w:r>
      <w:r w:rsidR="00D60B8C" w:rsidRPr="00FF2C86">
        <w:rPr>
          <w:rFonts w:asciiTheme="minorHAnsi" w:hAnsiTheme="minorHAnsi" w:cstheme="minorHAnsi"/>
        </w:rPr>
        <w:t>niniejszego Regulaminu</w:t>
      </w:r>
    </w:p>
    <w:p w14:paraId="0548117E" w14:textId="7163E154" w:rsidR="00F92242" w:rsidRPr="00FF2C86" w:rsidRDefault="00F92242" w:rsidP="00FF2C86">
      <w:pPr>
        <w:pStyle w:val="Akapitzlist"/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3366FF"/>
        </w:rPr>
      </w:pPr>
      <w:r w:rsidRPr="00FF2C86">
        <w:rPr>
          <w:rFonts w:asciiTheme="minorHAnsi" w:hAnsiTheme="minorHAnsi" w:cstheme="minorHAnsi"/>
        </w:rPr>
        <w:t>W przypadku stwierdzenia, iż planowana działalność gospodarcza nie jest zgodna z zasadami przyznawania pomocy de minimis (jest wykluczona z możliwości udzielenia takiej pomocy), formularz rekrutacyjny zostaje odrzucony.</w:t>
      </w:r>
    </w:p>
    <w:p w14:paraId="77D32D7A" w14:textId="32E48ED3" w:rsidR="00853862" w:rsidRPr="00FF2C86" w:rsidRDefault="00853862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Za błąd formalny, kwalifikujący się do korekty, uznaje się m.in.:</w:t>
      </w:r>
    </w:p>
    <w:p w14:paraId="7B84A4E4" w14:textId="77777777" w:rsidR="00853862" w:rsidRPr="00FF2C86" w:rsidRDefault="00853862" w:rsidP="00FF2C86">
      <w:pPr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nie wypełnienie wszystkich wymaganych pól,</w:t>
      </w:r>
      <w:r w:rsidR="00F9778A" w:rsidRPr="00FF2C86">
        <w:rPr>
          <w:rFonts w:asciiTheme="minorHAnsi" w:hAnsiTheme="minorHAnsi" w:cstheme="minorHAnsi"/>
          <w:bCs/>
        </w:rPr>
        <w:t xml:space="preserve"> z zastrzeżeniem </w:t>
      </w:r>
      <w:r w:rsidR="00354E47" w:rsidRPr="00FF2C86">
        <w:rPr>
          <w:rFonts w:asciiTheme="minorHAnsi" w:hAnsiTheme="minorHAnsi" w:cstheme="minorHAnsi"/>
          <w:bCs/>
        </w:rPr>
        <w:t xml:space="preserve">zapisów </w:t>
      </w:r>
      <w:r w:rsidR="00F9778A" w:rsidRPr="00FF2C86">
        <w:rPr>
          <w:rFonts w:asciiTheme="minorHAnsi" w:hAnsiTheme="minorHAnsi" w:cstheme="minorHAnsi"/>
          <w:bCs/>
        </w:rPr>
        <w:t>pkt 6,</w:t>
      </w:r>
      <w:r w:rsidRPr="00FF2C86">
        <w:rPr>
          <w:rFonts w:asciiTheme="minorHAnsi" w:hAnsiTheme="minorHAnsi" w:cstheme="minorHAnsi"/>
          <w:bCs/>
        </w:rPr>
        <w:t xml:space="preserve"> </w:t>
      </w:r>
    </w:p>
    <w:p w14:paraId="2AB6BD89" w14:textId="77777777" w:rsidR="00853862" w:rsidRPr="00FF2C86" w:rsidRDefault="00853862" w:rsidP="00FF2C86">
      <w:pPr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brak podpisów w wyznaczonych miejscach przez uprawnioną osobę,</w:t>
      </w:r>
    </w:p>
    <w:p w14:paraId="3F91EA3D" w14:textId="77777777" w:rsidR="00853862" w:rsidRPr="00FF2C86" w:rsidRDefault="00853862" w:rsidP="00FF2C86">
      <w:pPr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brak odpowiedzi na którekolwiek z oświadczeń zawartych w Formularzu rekrutacyjnym,</w:t>
      </w:r>
    </w:p>
    <w:p w14:paraId="5BD40C36" w14:textId="77777777" w:rsidR="00853862" w:rsidRPr="00FF2C86" w:rsidRDefault="00853862" w:rsidP="00FF2C86">
      <w:pPr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lastRenderedPageBreak/>
        <w:t xml:space="preserve">niezgodność </w:t>
      </w:r>
      <w:r w:rsidR="003C0FAB" w:rsidRPr="00FF2C86">
        <w:rPr>
          <w:rFonts w:asciiTheme="minorHAnsi" w:hAnsiTheme="minorHAnsi" w:cstheme="minorHAnsi"/>
          <w:bCs/>
        </w:rPr>
        <w:t>F</w:t>
      </w:r>
      <w:r w:rsidRPr="00FF2C86">
        <w:rPr>
          <w:rFonts w:asciiTheme="minorHAnsi" w:hAnsiTheme="minorHAnsi" w:cstheme="minorHAnsi"/>
          <w:bCs/>
        </w:rPr>
        <w:t xml:space="preserve">ormularza z wymaganym wzorem np. usunięcie/zmiana logotypów bądź zapisów </w:t>
      </w:r>
      <w:r w:rsidR="00D77380" w:rsidRPr="00FF2C86">
        <w:rPr>
          <w:rFonts w:asciiTheme="minorHAnsi" w:hAnsiTheme="minorHAnsi" w:cstheme="minorHAnsi"/>
          <w:bCs/>
        </w:rPr>
        <w:t>z</w:t>
      </w:r>
      <w:r w:rsidR="00354E47" w:rsidRPr="00FF2C86">
        <w:rPr>
          <w:rFonts w:asciiTheme="minorHAnsi" w:hAnsiTheme="minorHAnsi" w:cstheme="minorHAnsi"/>
          <w:bCs/>
        </w:rPr>
        <w:t>e wzoru</w:t>
      </w:r>
      <w:r w:rsidR="00D77380" w:rsidRPr="00FF2C86">
        <w:rPr>
          <w:rFonts w:asciiTheme="minorHAnsi" w:hAnsiTheme="minorHAnsi" w:cstheme="minorHAnsi"/>
          <w:bCs/>
        </w:rPr>
        <w:t xml:space="preserve"> </w:t>
      </w:r>
      <w:r w:rsidR="003C0FAB" w:rsidRPr="00FF2C86">
        <w:rPr>
          <w:rFonts w:asciiTheme="minorHAnsi" w:hAnsiTheme="minorHAnsi" w:cstheme="minorHAnsi"/>
          <w:bCs/>
        </w:rPr>
        <w:t>F</w:t>
      </w:r>
      <w:r w:rsidR="00D77380" w:rsidRPr="00FF2C86">
        <w:rPr>
          <w:rFonts w:asciiTheme="minorHAnsi" w:hAnsiTheme="minorHAnsi" w:cstheme="minorHAnsi"/>
          <w:bCs/>
        </w:rPr>
        <w:t>ormularza rekrutacyjnego;</w:t>
      </w:r>
    </w:p>
    <w:p w14:paraId="70E55C97" w14:textId="77777777" w:rsidR="00D77380" w:rsidRPr="00FF2C86" w:rsidRDefault="00D77380" w:rsidP="00FF2C86">
      <w:pPr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oczywistą omyłkę pisarską.</w:t>
      </w:r>
    </w:p>
    <w:p w14:paraId="2A1DF90E" w14:textId="77777777" w:rsidR="00D77380" w:rsidRPr="00FF2C86" w:rsidRDefault="00D77380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Korekcie formalnej nie podlegają złożone oświadczenia, wyjątek stanowi korekta, która nie ma wpływu na treść merytoryczną oświadczenia (np. brak podpisu) oraz oczywiste błędy pisarskie. </w:t>
      </w:r>
    </w:p>
    <w:p w14:paraId="5AE84CA6" w14:textId="50206ADD" w:rsidR="00D77380" w:rsidRPr="00FF2C86" w:rsidRDefault="00D77380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przypadku stwierdzenia uchybień formalnych Beneficjent wezwie zgodnie z definicją skutecznego doręczenia informacji </w:t>
      </w:r>
      <w:r w:rsidR="00130B76" w:rsidRPr="00FF2C86">
        <w:rPr>
          <w:rFonts w:asciiTheme="minorHAnsi" w:hAnsiTheme="minorHAnsi" w:cstheme="minorHAnsi"/>
        </w:rPr>
        <w:t>k</w:t>
      </w:r>
      <w:r w:rsidR="00C43263" w:rsidRPr="00FF2C86">
        <w:rPr>
          <w:rFonts w:asciiTheme="minorHAnsi" w:hAnsiTheme="minorHAnsi" w:cstheme="minorHAnsi"/>
        </w:rPr>
        <w:t>andydata/tkę</w:t>
      </w:r>
      <w:r w:rsidRPr="00FF2C86">
        <w:rPr>
          <w:rFonts w:asciiTheme="minorHAnsi" w:hAnsiTheme="minorHAnsi" w:cstheme="minorHAnsi"/>
        </w:rPr>
        <w:t xml:space="preserve"> do jednorazowego uzupełnienia braków. </w:t>
      </w:r>
    </w:p>
    <w:p w14:paraId="1CD16FD9" w14:textId="06B08212" w:rsidR="00D77380" w:rsidRPr="00FF2C86" w:rsidRDefault="00716183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Korekty błędów formalnych </w:t>
      </w:r>
      <w:r w:rsidR="00D77380" w:rsidRPr="00FF2C86">
        <w:rPr>
          <w:rFonts w:asciiTheme="minorHAnsi" w:hAnsiTheme="minorHAnsi" w:cstheme="minorHAnsi"/>
        </w:rPr>
        <w:t xml:space="preserve">należy </w:t>
      </w:r>
      <w:r w:rsidRPr="00FF2C86">
        <w:rPr>
          <w:rFonts w:asciiTheme="minorHAnsi" w:hAnsiTheme="minorHAnsi" w:cstheme="minorHAnsi"/>
        </w:rPr>
        <w:t>dokonać</w:t>
      </w:r>
      <w:r w:rsidR="00D77380" w:rsidRPr="00FF2C86">
        <w:rPr>
          <w:rFonts w:asciiTheme="minorHAnsi" w:hAnsiTheme="minorHAnsi" w:cstheme="minorHAnsi"/>
        </w:rPr>
        <w:t xml:space="preserve"> w ciągu </w:t>
      </w:r>
      <w:r w:rsidR="00D77380" w:rsidRPr="00FF2C86">
        <w:rPr>
          <w:rFonts w:asciiTheme="minorHAnsi" w:hAnsiTheme="minorHAnsi" w:cstheme="minorHAnsi"/>
          <w:i/>
          <w:color w:val="3366FF"/>
        </w:rPr>
        <w:t>………</w:t>
      </w:r>
      <w:r w:rsidR="00D77380" w:rsidRPr="00FF2C86">
        <w:rPr>
          <w:rFonts w:asciiTheme="minorHAnsi" w:hAnsiTheme="minorHAnsi" w:cstheme="minorHAnsi"/>
        </w:rPr>
        <w:t xml:space="preserve"> dni roboczych</w:t>
      </w:r>
      <w:r w:rsidR="00125D51" w:rsidRPr="00FF2C86">
        <w:rPr>
          <w:rFonts w:asciiTheme="minorHAnsi" w:hAnsiTheme="minorHAnsi" w:cstheme="minorHAnsi"/>
        </w:rPr>
        <w:t xml:space="preserve"> (minimum 3 dni robocze)</w:t>
      </w:r>
      <w:r w:rsidR="00D77380" w:rsidRPr="00FF2C86">
        <w:rPr>
          <w:rFonts w:asciiTheme="minorHAnsi" w:hAnsiTheme="minorHAnsi" w:cstheme="minorHAnsi"/>
        </w:rPr>
        <w:t xml:space="preserve"> od daty </w:t>
      </w:r>
      <w:r w:rsidRPr="00FF2C86">
        <w:rPr>
          <w:rFonts w:asciiTheme="minorHAnsi" w:hAnsiTheme="minorHAnsi" w:cstheme="minorHAnsi"/>
        </w:rPr>
        <w:t>otrzymania wezwania</w:t>
      </w:r>
      <w:r w:rsidR="00D77380" w:rsidRPr="00FF2C86">
        <w:rPr>
          <w:rFonts w:asciiTheme="minorHAnsi" w:hAnsiTheme="minorHAnsi" w:cstheme="minorHAnsi"/>
        </w:rPr>
        <w:t xml:space="preserve">. W celu przyspieszenia procedury korekty błędów formalnych, Beneficjent rekomenduje wizytę osobistą </w:t>
      </w:r>
      <w:r w:rsidR="00130B76" w:rsidRPr="00FF2C86">
        <w:rPr>
          <w:rFonts w:asciiTheme="minorHAnsi" w:hAnsiTheme="minorHAnsi" w:cstheme="minorHAnsi"/>
        </w:rPr>
        <w:t>k</w:t>
      </w:r>
      <w:r w:rsidR="00D77380" w:rsidRPr="00FF2C86">
        <w:rPr>
          <w:rFonts w:asciiTheme="minorHAnsi" w:hAnsiTheme="minorHAnsi" w:cstheme="minorHAnsi"/>
        </w:rPr>
        <w:t>andydata</w:t>
      </w:r>
      <w:r w:rsidR="00ED5BCE" w:rsidRPr="00FF2C86">
        <w:rPr>
          <w:rFonts w:asciiTheme="minorHAnsi" w:hAnsiTheme="minorHAnsi" w:cstheme="minorHAnsi"/>
        </w:rPr>
        <w:t>/tki</w:t>
      </w:r>
      <w:r w:rsidR="00D77380" w:rsidRPr="00FF2C86">
        <w:rPr>
          <w:rFonts w:asciiTheme="minorHAnsi" w:hAnsiTheme="minorHAnsi" w:cstheme="minorHAnsi"/>
        </w:rPr>
        <w:t xml:space="preserve"> w Biurze Projektu.</w:t>
      </w:r>
    </w:p>
    <w:p w14:paraId="29BC8EC2" w14:textId="3C7AA197" w:rsidR="00667F52" w:rsidRPr="00FF2C86" w:rsidRDefault="00ED5BCE" w:rsidP="00FF2C86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trike/>
        </w:rPr>
      </w:pPr>
      <w:r w:rsidRPr="00FF2C86">
        <w:rPr>
          <w:rFonts w:asciiTheme="minorHAnsi" w:hAnsiTheme="minorHAnsi" w:cstheme="minorHAnsi"/>
        </w:rPr>
        <w:t>Kandydat/</w:t>
      </w:r>
      <w:r w:rsidR="00502C93" w:rsidRPr="00FF2C86">
        <w:rPr>
          <w:rFonts w:asciiTheme="minorHAnsi" w:hAnsiTheme="minorHAnsi" w:cstheme="minorHAnsi"/>
        </w:rPr>
        <w:t xml:space="preserve">tka </w:t>
      </w:r>
      <w:r w:rsidR="00667F52" w:rsidRPr="00FF2C86">
        <w:rPr>
          <w:rFonts w:asciiTheme="minorHAnsi" w:hAnsiTheme="minorHAnsi" w:cstheme="minorHAnsi"/>
        </w:rPr>
        <w:t>zobowiązany jest do naniesienia poprawek/uzupełnienia złożonych dokumentów, a nie ponownego złożenia kompletu wymaganych dokumentów.</w:t>
      </w:r>
      <w:r w:rsidR="00502C93" w:rsidRPr="00FF2C86">
        <w:rPr>
          <w:rFonts w:asciiTheme="minorHAnsi" w:hAnsiTheme="minorHAnsi" w:cstheme="minorHAnsi"/>
        </w:rPr>
        <w:t xml:space="preserve"> </w:t>
      </w:r>
      <w:r w:rsidR="00AD2826" w:rsidRPr="00FF2C86">
        <w:rPr>
          <w:rFonts w:asciiTheme="minorHAnsi" w:hAnsiTheme="minorHAnsi" w:cstheme="minorHAnsi"/>
        </w:rPr>
        <w:t>k</w:t>
      </w:r>
      <w:r w:rsidR="00502C93" w:rsidRPr="00FF2C86">
        <w:rPr>
          <w:rFonts w:asciiTheme="minorHAnsi" w:hAnsiTheme="minorHAnsi" w:cstheme="minorHAnsi"/>
        </w:rPr>
        <w:t>andydat</w:t>
      </w:r>
      <w:r w:rsidRPr="00FF2C86">
        <w:rPr>
          <w:rFonts w:asciiTheme="minorHAnsi" w:hAnsiTheme="minorHAnsi" w:cstheme="minorHAnsi"/>
        </w:rPr>
        <w:t>/tka</w:t>
      </w:r>
      <w:r w:rsidR="00502C93" w:rsidRPr="00FF2C86">
        <w:rPr>
          <w:rFonts w:asciiTheme="minorHAnsi" w:hAnsiTheme="minorHAnsi" w:cstheme="minorHAnsi"/>
        </w:rPr>
        <w:t xml:space="preserve"> na etapie korekty błędów formalnych nie może dokonywać uzupełnień Formularza rekrutacyjnego w części dotyczącej opisu planowanej działalności gospodarczej. </w:t>
      </w:r>
    </w:p>
    <w:p w14:paraId="41BD616C" w14:textId="4795E869" w:rsidR="00502C93" w:rsidRPr="00FF2C86" w:rsidRDefault="00502C93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Po dokonaniu poprawek/uzupełnień Formularz rekrutacyjny jest przekazywany do ponownej oceny formalnej, która odbywa się w terminie </w:t>
      </w:r>
      <w:r w:rsidRPr="00FF2C86">
        <w:rPr>
          <w:rFonts w:asciiTheme="minorHAnsi" w:hAnsiTheme="minorHAnsi" w:cstheme="minorHAnsi"/>
          <w:i/>
          <w:color w:val="3366FF"/>
        </w:rPr>
        <w:t>……….</w:t>
      </w:r>
      <w:r w:rsidRPr="00FF2C86">
        <w:rPr>
          <w:rFonts w:asciiTheme="minorHAnsi" w:hAnsiTheme="minorHAnsi" w:cstheme="minorHAnsi"/>
        </w:rPr>
        <w:t xml:space="preserve"> dni roboczych od dnia dokonania wspomnianych czynności przez </w:t>
      </w:r>
      <w:r w:rsidR="00130B7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</w:t>
      </w:r>
      <w:r w:rsidR="00130B76" w:rsidRPr="00FF2C86">
        <w:rPr>
          <w:rFonts w:asciiTheme="minorHAnsi" w:hAnsiTheme="minorHAnsi" w:cstheme="minorHAnsi"/>
        </w:rPr>
        <w:t>a</w:t>
      </w:r>
      <w:r w:rsidRPr="00FF2C86">
        <w:rPr>
          <w:rFonts w:asciiTheme="minorHAnsi" w:hAnsiTheme="minorHAnsi" w:cstheme="minorHAnsi"/>
        </w:rPr>
        <w:t>/tkę.</w:t>
      </w:r>
    </w:p>
    <w:p w14:paraId="194F47E0" w14:textId="5D01D3B8" w:rsidR="00052FCA" w:rsidRPr="00FF2C86" w:rsidRDefault="001B251B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 przypadku nie</w:t>
      </w:r>
      <w:r w:rsidR="00052FCA" w:rsidRPr="00FF2C86">
        <w:rPr>
          <w:rFonts w:asciiTheme="minorHAnsi" w:hAnsiTheme="minorHAnsi" w:cstheme="minorHAnsi"/>
        </w:rPr>
        <w:t xml:space="preserve">dokonania </w:t>
      </w:r>
      <w:r w:rsidR="00502C93" w:rsidRPr="00FF2C86">
        <w:rPr>
          <w:rFonts w:asciiTheme="minorHAnsi" w:hAnsiTheme="minorHAnsi" w:cstheme="minorHAnsi"/>
        </w:rPr>
        <w:t>bądź błędnego dokonania poprawek/</w:t>
      </w:r>
      <w:r w:rsidR="00052FCA" w:rsidRPr="00FF2C86">
        <w:rPr>
          <w:rFonts w:asciiTheme="minorHAnsi" w:hAnsiTheme="minorHAnsi" w:cstheme="minorHAnsi"/>
        </w:rPr>
        <w:t>uzup</w:t>
      </w:r>
      <w:r w:rsidR="00E51671" w:rsidRPr="00FF2C86">
        <w:rPr>
          <w:rFonts w:asciiTheme="minorHAnsi" w:hAnsiTheme="minorHAnsi" w:cstheme="minorHAnsi"/>
        </w:rPr>
        <w:t xml:space="preserve">ełnień w terminie wskazanym w </w:t>
      </w:r>
      <w:r w:rsidR="00502C93" w:rsidRPr="00FF2C86">
        <w:rPr>
          <w:rFonts w:asciiTheme="minorHAnsi" w:hAnsiTheme="minorHAnsi" w:cstheme="minorHAnsi"/>
        </w:rPr>
        <w:t>pkt</w:t>
      </w:r>
      <w:r w:rsidR="00052FCA" w:rsidRPr="00FF2C86">
        <w:rPr>
          <w:rFonts w:asciiTheme="minorHAnsi" w:hAnsiTheme="minorHAnsi" w:cstheme="minorHAnsi"/>
        </w:rPr>
        <w:t xml:space="preserve"> </w:t>
      </w:r>
      <w:r w:rsidR="00502C93" w:rsidRPr="00FF2C86">
        <w:rPr>
          <w:rFonts w:asciiTheme="minorHAnsi" w:hAnsiTheme="minorHAnsi" w:cstheme="minorHAnsi"/>
        </w:rPr>
        <w:t>6</w:t>
      </w:r>
      <w:r w:rsidR="00052FCA" w:rsidRPr="00FF2C86">
        <w:rPr>
          <w:rFonts w:asciiTheme="minorHAnsi" w:hAnsiTheme="minorHAnsi" w:cstheme="minorHAnsi"/>
        </w:rPr>
        <w:t xml:space="preserve"> </w:t>
      </w:r>
      <w:r w:rsidR="008F21B1" w:rsidRPr="00FF2C86">
        <w:rPr>
          <w:rFonts w:asciiTheme="minorHAnsi" w:hAnsiTheme="minorHAnsi" w:cstheme="minorHAnsi"/>
        </w:rPr>
        <w:t>zgłoszenie zostaje odrzucone</w:t>
      </w:r>
      <w:r w:rsidR="003317D0" w:rsidRPr="00FF2C86">
        <w:rPr>
          <w:rFonts w:asciiTheme="minorHAnsi" w:hAnsiTheme="minorHAnsi" w:cstheme="minorHAnsi"/>
        </w:rPr>
        <w:t xml:space="preserve"> z przyczyn formalnych, co wyklucza </w:t>
      </w:r>
      <w:r w:rsidR="00130B76" w:rsidRPr="00FF2C86">
        <w:rPr>
          <w:rFonts w:asciiTheme="minorHAnsi" w:hAnsiTheme="minorHAnsi" w:cstheme="minorHAnsi"/>
        </w:rPr>
        <w:t>k</w:t>
      </w:r>
      <w:r w:rsidR="003317D0" w:rsidRPr="00FF2C86">
        <w:rPr>
          <w:rFonts w:asciiTheme="minorHAnsi" w:hAnsiTheme="minorHAnsi" w:cstheme="minorHAnsi"/>
        </w:rPr>
        <w:t>andydata</w:t>
      </w:r>
      <w:r w:rsidR="0019046C" w:rsidRPr="00FF2C86">
        <w:rPr>
          <w:rFonts w:asciiTheme="minorHAnsi" w:hAnsiTheme="minorHAnsi" w:cstheme="minorHAnsi"/>
        </w:rPr>
        <w:t>/tkę</w:t>
      </w:r>
      <w:r w:rsidR="003317D0" w:rsidRPr="00FF2C86">
        <w:rPr>
          <w:rFonts w:asciiTheme="minorHAnsi" w:hAnsiTheme="minorHAnsi" w:cstheme="minorHAnsi"/>
        </w:rPr>
        <w:t xml:space="preserve"> z dalszego procesu rekrutacji.</w:t>
      </w:r>
    </w:p>
    <w:p w14:paraId="11851579" w14:textId="77777777" w:rsidR="008C1CE6" w:rsidRPr="00FF2C86" w:rsidRDefault="00502C93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3995862B" w14:textId="77777777" w:rsidR="00B17C48" w:rsidRPr="00FF2C86" w:rsidRDefault="0005008C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</w:rPr>
        <w:t>Formularz rekrutacyjny, który przejdzie pozytywnie ocenę formalną będzie podlegał ocenie merytorycznej.</w:t>
      </w:r>
    </w:p>
    <w:p w14:paraId="40B60E59" w14:textId="1DB89E36" w:rsidR="005F2367" w:rsidRPr="00FF2C86" w:rsidRDefault="002844A9" w:rsidP="00FF2C86">
      <w:pPr>
        <w:pStyle w:val="Akapitzlist"/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Formularz rekrutacyjny podlega ocenie</w:t>
      </w:r>
      <w:r w:rsidR="00130B76" w:rsidRPr="00FF2C86">
        <w:rPr>
          <w:rFonts w:asciiTheme="minorHAnsi" w:hAnsiTheme="minorHAnsi" w:cstheme="minorHAnsi"/>
        </w:rPr>
        <w:t xml:space="preserve"> merytorycznej przez </w:t>
      </w:r>
      <w:r w:rsidR="000F67EC" w:rsidRPr="00FF2C86">
        <w:rPr>
          <w:rFonts w:asciiTheme="minorHAnsi" w:hAnsiTheme="minorHAnsi" w:cstheme="minorHAnsi"/>
        </w:rPr>
        <w:t>jednego</w:t>
      </w:r>
      <w:r w:rsidRPr="00FF2C86">
        <w:rPr>
          <w:rFonts w:asciiTheme="minorHAnsi" w:hAnsiTheme="minorHAnsi" w:cstheme="minorHAnsi"/>
        </w:rPr>
        <w:t xml:space="preserve"> członk</w:t>
      </w:r>
      <w:r w:rsidR="000F67EC" w:rsidRPr="00FF2C86">
        <w:rPr>
          <w:rFonts w:asciiTheme="minorHAnsi" w:hAnsiTheme="minorHAnsi" w:cstheme="minorHAnsi"/>
        </w:rPr>
        <w:t>a</w:t>
      </w:r>
      <w:r w:rsidRPr="00FF2C86">
        <w:rPr>
          <w:rFonts w:asciiTheme="minorHAnsi" w:hAnsiTheme="minorHAnsi" w:cstheme="minorHAnsi"/>
        </w:rPr>
        <w:t xml:space="preserve"> Komisji Rekrutacyjnej</w:t>
      </w:r>
      <w:r w:rsidR="00130B76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– zgodnie z zakresem przewidzianym w Karcie oceny formularza rekrutacyjnego </w:t>
      </w:r>
      <w:r w:rsidR="005F2367" w:rsidRPr="00FF2C86">
        <w:rPr>
          <w:rFonts w:asciiTheme="minorHAnsi" w:hAnsiTheme="minorHAnsi" w:cstheme="minorHAnsi"/>
        </w:rPr>
        <w:t>(załącznik nr …………. do niniejszego Regulaminu).</w:t>
      </w:r>
    </w:p>
    <w:p w14:paraId="235153CF" w14:textId="158801C5" w:rsidR="00E373AB" w:rsidRPr="00FF2C86" w:rsidRDefault="005F2367" w:rsidP="00FF2C86">
      <w:pPr>
        <w:pStyle w:val="Akapitzlist"/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Ocena merytoryczna </w:t>
      </w:r>
      <w:r w:rsidR="007907A8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>ormularza rekrutacyjnego</w:t>
      </w:r>
      <w:r w:rsidR="00E373AB" w:rsidRPr="00FF2C86">
        <w:rPr>
          <w:rFonts w:asciiTheme="minorHAnsi" w:hAnsiTheme="minorHAnsi" w:cstheme="minorHAnsi"/>
        </w:rPr>
        <w:t xml:space="preserve"> prowadzona będzie w oparciu o część B Formularza Rekrutacyjnego „Informacje o planowanej działalności gospodarczej” i zostanie oceniona w skali 0-5</w:t>
      </w:r>
      <w:r w:rsidR="00F92242" w:rsidRPr="00FF2C86">
        <w:rPr>
          <w:rFonts w:asciiTheme="minorHAnsi" w:hAnsiTheme="minorHAnsi" w:cstheme="minorHAnsi"/>
        </w:rPr>
        <w:t>0</w:t>
      </w:r>
      <w:r w:rsidR="00E373AB" w:rsidRPr="00FF2C86">
        <w:rPr>
          <w:rFonts w:asciiTheme="minorHAnsi" w:hAnsiTheme="minorHAnsi" w:cstheme="minorHAnsi"/>
        </w:rPr>
        <w:t xml:space="preserve"> pkt, z możliwością przyznania wartości punktowych poszczególnym częściom oceny: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E373AB" w:rsidRPr="00FF2C86" w14:paraId="441AFF5E" w14:textId="77777777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01F" w14:textId="77777777" w:rsidR="00E373AB" w:rsidRPr="00FF2C86" w:rsidRDefault="00E373AB" w:rsidP="00FF2C86">
            <w:pPr>
              <w:tabs>
                <w:tab w:val="left" w:pos="8045"/>
              </w:tabs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  <w:b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986" w14:textId="77777777" w:rsidR="00E373AB" w:rsidRPr="00FF2C86" w:rsidRDefault="00E373AB" w:rsidP="00FF2C86">
            <w:pPr>
              <w:tabs>
                <w:tab w:val="left" w:pos="822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Max. liczba punktów</w:t>
            </w:r>
          </w:p>
        </w:tc>
      </w:tr>
      <w:tr w:rsidR="00E373AB" w:rsidRPr="00FF2C86" w14:paraId="6BD43B16" w14:textId="77777777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0C7" w14:textId="1FBC5E8F" w:rsidR="00E373AB" w:rsidRPr="00FF2C86" w:rsidRDefault="00E373AB" w:rsidP="00FF2C86">
            <w:pPr>
              <w:tabs>
                <w:tab w:val="left" w:pos="804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  <w:b/>
                <w:bCs/>
              </w:rPr>
              <w:t>1.</w:t>
            </w:r>
            <w:r w:rsidRPr="00FF2C86">
              <w:rPr>
                <w:rFonts w:asciiTheme="minorHAnsi" w:hAnsiTheme="minorHAnsi" w:cstheme="minorHAnsi"/>
              </w:rPr>
              <w:t xml:space="preserve"> </w:t>
            </w:r>
            <w:r w:rsidR="00130B76" w:rsidRPr="00FF2C86">
              <w:rPr>
                <w:rFonts w:asciiTheme="minorHAnsi" w:hAnsiTheme="minorHAnsi" w:cstheme="minorHAnsi"/>
                <w:b/>
              </w:rPr>
              <w:t>Opis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503" w14:textId="77777777" w:rsidR="00E373AB" w:rsidRPr="00FF2C86" w:rsidRDefault="00E373AB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E373AB" w:rsidRPr="00FF2C86" w14:paraId="704432D5" w14:textId="77777777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145" w14:textId="77777777" w:rsidR="00E373AB" w:rsidRPr="00FF2C86" w:rsidRDefault="00E373AB" w:rsidP="00FF2C86">
            <w:pPr>
              <w:tabs>
                <w:tab w:val="left" w:pos="804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lastRenderedPageBreak/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BA9" w14:textId="77777777" w:rsidR="00E373AB" w:rsidRPr="00FF2C86" w:rsidRDefault="00E373AB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5</w:t>
            </w:r>
          </w:p>
        </w:tc>
      </w:tr>
      <w:tr w:rsidR="00E373AB" w:rsidRPr="00FF2C86" w14:paraId="2A7A43E8" w14:textId="77777777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750" w14:textId="77777777" w:rsidR="00E373AB" w:rsidRPr="00FF2C86" w:rsidRDefault="00E373AB" w:rsidP="00FF2C86">
            <w:pPr>
              <w:tabs>
                <w:tab w:val="left" w:pos="804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B1F" w14:textId="77777777" w:rsidR="00E373AB" w:rsidRPr="00FF2C86" w:rsidRDefault="00E373AB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5</w:t>
            </w:r>
          </w:p>
        </w:tc>
      </w:tr>
      <w:tr w:rsidR="00E373AB" w:rsidRPr="00FF2C86" w14:paraId="724E70E4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7A2" w14:textId="77777777" w:rsidR="00E373AB" w:rsidRPr="00FF2C86" w:rsidRDefault="00E373AB" w:rsidP="00FF2C86">
            <w:pPr>
              <w:tabs>
                <w:tab w:val="left" w:pos="804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37" w14:textId="77777777" w:rsidR="00E373AB" w:rsidRPr="00FF2C86" w:rsidRDefault="00E373AB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5</w:t>
            </w:r>
          </w:p>
        </w:tc>
      </w:tr>
      <w:tr w:rsidR="00072015" w:rsidRPr="00FF2C86" w14:paraId="2C92745A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A7" w14:textId="53645740" w:rsidR="00072015" w:rsidRPr="00FF2C86" w:rsidRDefault="00072015" w:rsidP="00FF2C86">
            <w:pPr>
              <w:pStyle w:val="Akapitzlist"/>
              <w:numPr>
                <w:ilvl w:val="0"/>
                <w:numId w:val="6"/>
              </w:numPr>
              <w:tabs>
                <w:tab w:val="left" w:pos="8045"/>
              </w:tabs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  <w:b/>
              </w:rPr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ACE" w14:textId="2EB5FE23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072015" w:rsidRPr="00FF2C86" w14:paraId="3C1B9B8C" w14:textId="77777777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8B5" w14:textId="07088EC6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797" w14:textId="199F1F18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</w:rPr>
              <w:t>3</w:t>
            </w:r>
          </w:p>
        </w:tc>
      </w:tr>
      <w:tr w:rsidR="00072015" w:rsidRPr="00FF2C86" w14:paraId="43578150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C79" w14:textId="44297477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CB" w14:textId="08789E09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3</w:t>
            </w:r>
          </w:p>
        </w:tc>
      </w:tr>
      <w:tr w:rsidR="00072015" w:rsidRPr="00FF2C86" w14:paraId="005870BA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73E" w14:textId="49C123FE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  <w:b/>
                <w:bCs/>
              </w:rPr>
              <w:t>3</w:t>
            </w:r>
            <w:r w:rsidRPr="00FF2C86">
              <w:rPr>
                <w:rFonts w:asciiTheme="minorHAnsi" w:hAnsiTheme="minorHAnsi" w:cstheme="minorHAnsi"/>
              </w:rPr>
              <w:t xml:space="preserve">. </w:t>
            </w:r>
            <w:r w:rsidRPr="00FF2C86">
              <w:rPr>
                <w:rFonts w:asciiTheme="minorHAnsi" w:hAnsiTheme="minorHAnsi" w:cstheme="minorHAnsi"/>
                <w:b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C72" w14:textId="118E98B9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2C86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</w:tr>
      <w:tr w:rsidR="00072015" w:rsidRPr="00FF2C86" w14:paraId="4F08090F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4D8" w14:textId="0EB12356" w:rsidR="00072015" w:rsidRPr="00FF2C86" w:rsidRDefault="00072015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1EE" w14:textId="2835E016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072015" w:rsidRPr="00FF2C86" w14:paraId="228643CE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6E0" w14:textId="3CA542C7" w:rsidR="00072015" w:rsidRPr="00FF2C86" w:rsidRDefault="00072015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B5B" w14:textId="35E26889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5</w:t>
            </w:r>
          </w:p>
        </w:tc>
      </w:tr>
      <w:tr w:rsidR="00072015" w:rsidRPr="00FF2C86" w14:paraId="2632B43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5FA" w14:textId="2AFFB066" w:rsidR="00072015" w:rsidRPr="00FF2C86" w:rsidRDefault="00072015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E1" w14:textId="49D1209E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4</w:t>
            </w:r>
          </w:p>
        </w:tc>
      </w:tr>
      <w:tr w:rsidR="002A3B0F" w:rsidRPr="00FF2C86" w14:paraId="6261B65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AF6" w14:textId="4AAECDE8" w:rsidR="002A3B0F" w:rsidRPr="00FF2C86" w:rsidRDefault="00071C82" w:rsidP="00FF2C86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F2C86"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="002A3B0F" w:rsidRPr="00FF2C86">
              <w:rPr>
                <w:rFonts w:asciiTheme="minorHAnsi" w:hAnsiTheme="minorHAnsi" w:cstheme="minorHAnsi"/>
                <w:b/>
                <w:bCs/>
              </w:rPr>
              <w:t>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66" w14:textId="17A5CAEA" w:rsidR="002A3B0F" w:rsidRPr="00FF2C86" w:rsidRDefault="00F9224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2C86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071C82" w:rsidRPr="00FF2C86" w14:paraId="041FA33F" w14:textId="03B5E3AC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256" w14:textId="3B08C426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- analiza potencjalnych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D43" w14:textId="4E6623EF" w:rsidR="00071C82" w:rsidRPr="00FF2C86" w:rsidRDefault="00F9224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F2C86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071C82" w:rsidRPr="00FF2C86" w14:paraId="64EFC481" w14:textId="1BFAC665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5DAF" w14:textId="5FAA0EB3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- analiza oczekiwań klientów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C72" w14:textId="3F7D791E" w:rsidR="00071C82" w:rsidRPr="00FF2C86" w:rsidRDefault="00F9224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3</w:t>
            </w:r>
          </w:p>
        </w:tc>
      </w:tr>
      <w:tr w:rsidR="00071C82" w:rsidRPr="00FF2C86" w14:paraId="5583F7A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66F" w14:textId="33D775CE" w:rsidR="00071C82" w:rsidRPr="00FF2C86" w:rsidRDefault="00071C82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  <w:b/>
                <w:bCs/>
              </w:rPr>
              <w:t>5.</w:t>
            </w:r>
            <w:r w:rsidRPr="00FF2C86">
              <w:rPr>
                <w:rFonts w:asciiTheme="minorHAnsi" w:hAnsiTheme="minorHAnsi" w:cstheme="minorHAnsi"/>
              </w:rPr>
              <w:t xml:space="preserve"> </w:t>
            </w:r>
            <w:r w:rsidRPr="00FF2C86">
              <w:rPr>
                <w:rFonts w:asciiTheme="minorHAnsi" w:hAnsiTheme="minorHAnsi" w:cstheme="minorHAnsi"/>
                <w:b/>
              </w:rPr>
              <w:t>Charakterystyka rynku i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7A6" w14:textId="77777777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071C82" w:rsidRPr="00FF2C86" w14:paraId="3172D330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E52" w14:textId="77777777" w:rsidR="00071C82" w:rsidRPr="00FF2C86" w:rsidRDefault="00071C82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2A8" w14:textId="77777777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2</w:t>
            </w:r>
          </w:p>
        </w:tc>
      </w:tr>
      <w:tr w:rsidR="00071C82" w:rsidRPr="00FF2C86" w14:paraId="7833CEB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188" w14:textId="77777777" w:rsidR="00071C82" w:rsidRPr="00FF2C86" w:rsidRDefault="00071C82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- wskazanie przewagi konkurencyjnej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0C1" w14:textId="77777777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2</w:t>
            </w:r>
          </w:p>
        </w:tc>
      </w:tr>
      <w:tr w:rsidR="00071C82" w:rsidRPr="00FF2C86" w14:paraId="3165D182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D08" w14:textId="77777777" w:rsidR="00071C82" w:rsidRPr="00FF2C86" w:rsidRDefault="00071C82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- analiza obszaru, na jakim będzie działać firma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1EB" w14:textId="77777777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3</w:t>
            </w:r>
          </w:p>
        </w:tc>
      </w:tr>
      <w:tr w:rsidR="00071C82" w:rsidRPr="00FF2C86" w14:paraId="65E43B93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99A" w14:textId="77777777" w:rsidR="00071C82" w:rsidRPr="00FF2C86" w:rsidRDefault="00071C82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- wskazanie barier wejścia na rynek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677" w14:textId="77777777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2</w:t>
            </w:r>
          </w:p>
        </w:tc>
      </w:tr>
      <w:tr w:rsidR="00071C82" w:rsidRPr="00FF2C86" w14:paraId="32BBD45C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D46" w14:textId="77777777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  <w:b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DBB" w14:textId="4B9C3FF3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  <w:b/>
              </w:rPr>
              <w:t>5</w:t>
            </w:r>
            <w:r w:rsidR="00F92242" w:rsidRPr="00FF2C86"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14:paraId="1222077A" w14:textId="522ECA74" w:rsidR="00CF0682" w:rsidRPr="00FF2C86" w:rsidRDefault="00CF0682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przypadku nieuzyskania min. 50% punktów w polu </w:t>
      </w:r>
      <w:r w:rsidRPr="00FF2C86">
        <w:rPr>
          <w:rFonts w:asciiTheme="minorHAnsi" w:hAnsiTheme="minorHAnsi" w:cstheme="minorHAnsi"/>
          <w:i/>
        </w:rPr>
        <w:t>Opis pomysłu</w:t>
      </w:r>
      <w:r w:rsidRPr="00FF2C86">
        <w:rPr>
          <w:rFonts w:asciiTheme="minorHAnsi" w:hAnsiTheme="minorHAnsi" w:cstheme="minorHAnsi"/>
        </w:rPr>
        <w:t xml:space="preserve"> formularz rekrutacyjny zostaje odrzucony.</w:t>
      </w:r>
    </w:p>
    <w:p w14:paraId="3E858500" w14:textId="444E3521" w:rsidR="00350518" w:rsidRPr="00FF2C86" w:rsidRDefault="001F1368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 xml:space="preserve">W wyniku oceny merytorycznej Formularza rekrutacyjnego, </w:t>
      </w:r>
      <w:r w:rsidR="00130B7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</w:t>
      </w:r>
      <w:r w:rsidR="007907A8" w:rsidRPr="00FF2C86">
        <w:rPr>
          <w:rFonts w:asciiTheme="minorHAnsi" w:hAnsiTheme="minorHAnsi" w:cstheme="minorHAnsi"/>
        </w:rPr>
        <w:t>/tka</w:t>
      </w:r>
      <w:r w:rsidRPr="00FF2C86">
        <w:rPr>
          <w:rFonts w:asciiTheme="minorHAnsi" w:hAnsiTheme="minorHAnsi" w:cstheme="minorHAnsi"/>
        </w:rPr>
        <w:t xml:space="preserve"> ubiegający</w:t>
      </w:r>
      <w:r w:rsidR="007907A8" w:rsidRPr="00FF2C86">
        <w:rPr>
          <w:rFonts w:asciiTheme="minorHAnsi" w:hAnsiTheme="minorHAnsi" w:cstheme="minorHAnsi"/>
        </w:rPr>
        <w:t>/a</w:t>
      </w:r>
      <w:r w:rsidRPr="00FF2C86">
        <w:rPr>
          <w:rFonts w:asciiTheme="minorHAnsi" w:hAnsiTheme="minorHAnsi" w:cstheme="minorHAnsi"/>
        </w:rPr>
        <w:t xml:space="preserve"> się o udział w proje</w:t>
      </w:r>
      <w:r w:rsidR="00A065D1" w:rsidRPr="00FF2C86">
        <w:rPr>
          <w:rFonts w:asciiTheme="minorHAnsi" w:hAnsiTheme="minorHAnsi" w:cstheme="minorHAnsi"/>
        </w:rPr>
        <w:t xml:space="preserve">kcie może otrzymać maksymalnie </w:t>
      </w:r>
      <w:r w:rsidR="00E646D5" w:rsidRPr="00FF2C86">
        <w:rPr>
          <w:rFonts w:asciiTheme="minorHAnsi" w:hAnsiTheme="minorHAnsi" w:cstheme="minorHAnsi"/>
          <w:color w:val="3366FF"/>
        </w:rPr>
        <w:t>……………………</w:t>
      </w:r>
      <w:r w:rsidRPr="00FF2C86">
        <w:rPr>
          <w:rFonts w:asciiTheme="minorHAnsi" w:hAnsiTheme="minorHAnsi" w:cstheme="minorHAnsi"/>
        </w:rPr>
        <w:t xml:space="preserve"> </w:t>
      </w:r>
      <w:r w:rsidR="00184A8E" w:rsidRPr="00FF2C86">
        <w:rPr>
          <w:rFonts w:asciiTheme="minorHAnsi" w:hAnsiTheme="minorHAnsi" w:cstheme="minorHAnsi"/>
        </w:rPr>
        <w:t>punktów</w:t>
      </w:r>
      <w:r w:rsidRPr="00FF2C86">
        <w:rPr>
          <w:rFonts w:asciiTheme="minorHAnsi" w:hAnsiTheme="minorHAnsi" w:cstheme="minorHAnsi"/>
        </w:rPr>
        <w:t>.</w:t>
      </w:r>
      <w:r w:rsidR="005240C2" w:rsidRPr="00FF2C86">
        <w:rPr>
          <w:rFonts w:asciiTheme="minorHAnsi" w:hAnsiTheme="minorHAnsi" w:cstheme="minorHAnsi"/>
        </w:rPr>
        <w:t xml:space="preserve"> </w:t>
      </w:r>
    </w:p>
    <w:p w14:paraId="234C14E3" w14:textId="497E5DFF" w:rsidR="00350518" w:rsidRPr="00FF2C86" w:rsidRDefault="005240C2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3366FF"/>
        </w:rPr>
      </w:pPr>
      <w:r w:rsidRPr="00FF2C86">
        <w:rPr>
          <w:rFonts w:asciiTheme="minorHAnsi" w:hAnsiTheme="minorHAnsi" w:cstheme="minorHAnsi"/>
        </w:rPr>
        <w:t>A</w:t>
      </w:r>
      <w:r w:rsidR="001F1368" w:rsidRPr="00FF2C86">
        <w:rPr>
          <w:rFonts w:asciiTheme="minorHAnsi" w:hAnsiTheme="minorHAnsi" w:cstheme="minorHAnsi"/>
        </w:rPr>
        <w:t xml:space="preserve">by uzyskać weryfikację pozytywną </w:t>
      </w:r>
      <w:r w:rsidR="00350518" w:rsidRPr="00FF2C86">
        <w:rPr>
          <w:rFonts w:asciiTheme="minorHAnsi" w:hAnsiTheme="minorHAnsi" w:cstheme="minorHAnsi"/>
        </w:rPr>
        <w:t>Formularza rekrutacyjnego</w:t>
      </w:r>
      <w:r w:rsidR="001F1368" w:rsidRPr="00FF2C86">
        <w:rPr>
          <w:rFonts w:asciiTheme="minorHAnsi" w:hAnsiTheme="minorHAnsi" w:cstheme="minorHAnsi"/>
        </w:rPr>
        <w:t xml:space="preserve">, </w:t>
      </w:r>
      <w:r w:rsidR="00130B76" w:rsidRPr="00FF2C86">
        <w:rPr>
          <w:rFonts w:asciiTheme="minorHAnsi" w:hAnsiTheme="minorHAnsi" w:cstheme="minorHAnsi"/>
        </w:rPr>
        <w:t>k</w:t>
      </w:r>
      <w:r w:rsidR="001F1368" w:rsidRPr="00FF2C86">
        <w:rPr>
          <w:rFonts w:asciiTheme="minorHAnsi" w:hAnsiTheme="minorHAnsi" w:cstheme="minorHAnsi"/>
        </w:rPr>
        <w:t>andydat</w:t>
      </w:r>
      <w:r w:rsidR="004F7C56" w:rsidRPr="00FF2C86">
        <w:rPr>
          <w:rFonts w:asciiTheme="minorHAnsi" w:hAnsiTheme="minorHAnsi" w:cstheme="minorHAnsi"/>
        </w:rPr>
        <w:t>/tka</w:t>
      </w:r>
      <w:r w:rsidR="001F1368" w:rsidRPr="00FF2C86">
        <w:rPr>
          <w:rFonts w:asciiTheme="minorHAnsi" w:hAnsiTheme="minorHAnsi" w:cstheme="minorHAnsi"/>
        </w:rPr>
        <w:t xml:space="preserve"> po</w:t>
      </w:r>
      <w:r w:rsidRPr="00FF2C86">
        <w:rPr>
          <w:rFonts w:asciiTheme="minorHAnsi" w:hAnsiTheme="minorHAnsi" w:cstheme="minorHAnsi"/>
        </w:rPr>
        <w:t xml:space="preserve">winien spełnić wymóg otrzymania minimum </w:t>
      </w:r>
      <w:r w:rsidR="00350518" w:rsidRPr="00FF2C86">
        <w:rPr>
          <w:rFonts w:asciiTheme="minorHAnsi" w:hAnsiTheme="minorHAnsi" w:cstheme="minorHAnsi"/>
          <w:i/>
          <w:color w:val="3366FF"/>
        </w:rPr>
        <w:t>……………</w:t>
      </w:r>
      <w:r w:rsidRPr="00FF2C86">
        <w:rPr>
          <w:rFonts w:asciiTheme="minorHAnsi" w:hAnsiTheme="minorHAnsi" w:cstheme="minorHAnsi"/>
        </w:rPr>
        <w:t xml:space="preserve"> ogólnej możli</w:t>
      </w:r>
      <w:r w:rsidR="00350518" w:rsidRPr="00FF2C86">
        <w:rPr>
          <w:rFonts w:asciiTheme="minorHAnsi" w:hAnsiTheme="minorHAnsi" w:cstheme="minorHAnsi"/>
        </w:rPr>
        <w:t xml:space="preserve">wej do zdobycia liczby punktów w </w:t>
      </w:r>
      <w:r w:rsidR="00F128F1" w:rsidRPr="00FF2C86">
        <w:rPr>
          <w:rFonts w:asciiTheme="minorHAnsi" w:hAnsiTheme="minorHAnsi" w:cstheme="minorHAnsi"/>
        </w:rPr>
        <w:t xml:space="preserve">w/w </w:t>
      </w:r>
      <w:r w:rsidR="00350518" w:rsidRPr="00FF2C86">
        <w:rPr>
          <w:rFonts w:asciiTheme="minorHAnsi" w:hAnsiTheme="minorHAnsi" w:cstheme="minorHAnsi"/>
        </w:rPr>
        <w:t>kryteriach oceny merytorycznej.</w:t>
      </w:r>
      <w:r w:rsidR="00CF0682" w:rsidRPr="00FF2C86">
        <w:rPr>
          <w:rFonts w:asciiTheme="minorHAnsi" w:hAnsiTheme="minorHAnsi" w:cstheme="minorHAnsi"/>
        </w:rPr>
        <w:t xml:space="preserve"> (min </w:t>
      </w:r>
      <w:r w:rsidR="00F92242" w:rsidRPr="00FF2C86">
        <w:rPr>
          <w:rFonts w:asciiTheme="minorHAnsi" w:hAnsiTheme="minorHAnsi" w:cstheme="minorHAnsi"/>
        </w:rPr>
        <w:t>……….</w:t>
      </w:r>
      <w:r w:rsidR="00CF0682" w:rsidRPr="00FF2C86">
        <w:rPr>
          <w:rFonts w:asciiTheme="minorHAnsi" w:hAnsiTheme="minorHAnsi" w:cstheme="minorHAnsi"/>
        </w:rPr>
        <w:t xml:space="preserve"> punktów)</w:t>
      </w:r>
      <w:r w:rsidR="00350518" w:rsidRPr="00FF2C86">
        <w:rPr>
          <w:rFonts w:asciiTheme="minorHAnsi" w:hAnsiTheme="minorHAnsi" w:cstheme="minorHAnsi"/>
        </w:rPr>
        <w:t xml:space="preserve"> </w:t>
      </w:r>
    </w:p>
    <w:p w14:paraId="3B14B8B8" w14:textId="79B0A322" w:rsidR="007D7290" w:rsidRPr="00FF2C86" w:rsidRDefault="005240C2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Dokumenty </w:t>
      </w:r>
      <w:r w:rsidR="00130B7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andydatów ubiegających się o udział w projekcie, które nie spełnią w/w wymagań uzyskują weryfikację negatywną.</w:t>
      </w:r>
    </w:p>
    <w:p w14:paraId="24FF3E64" w14:textId="2E327007" w:rsidR="00F128F1" w:rsidRPr="00FF2C86" w:rsidRDefault="00F128F1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Kandydaci/tki</w:t>
      </w:r>
      <w:r w:rsidR="0079406D" w:rsidRPr="00FF2C86">
        <w:rPr>
          <w:rFonts w:asciiTheme="minorHAnsi" w:hAnsiTheme="minorHAnsi" w:cstheme="minorHAnsi"/>
        </w:rPr>
        <w:t xml:space="preserve"> w terminie </w:t>
      </w:r>
      <w:r w:rsidR="0079406D" w:rsidRPr="00FF2C86">
        <w:rPr>
          <w:rFonts w:asciiTheme="minorHAnsi" w:hAnsiTheme="minorHAnsi" w:cstheme="minorHAnsi"/>
          <w:i/>
          <w:color w:val="3366FF"/>
        </w:rPr>
        <w:t>…</w:t>
      </w:r>
      <w:r w:rsidR="009D52AD" w:rsidRPr="00FF2C86">
        <w:rPr>
          <w:rFonts w:asciiTheme="minorHAnsi" w:hAnsiTheme="minorHAnsi" w:cstheme="minorHAnsi"/>
          <w:i/>
          <w:color w:val="3366FF"/>
        </w:rPr>
        <w:t>….</w:t>
      </w:r>
      <w:r w:rsidR="009D52AD" w:rsidRPr="00FF2C86">
        <w:rPr>
          <w:rFonts w:asciiTheme="minorHAnsi" w:hAnsiTheme="minorHAnsi" w:cstheme="minorHAnsi"/>
        </w:rPr>
        <w:t xml:space="preserve"> dni</w:t>
      </w:r>
      <w:r w:rsidRPr="00FF2C86">
        <w:rPr>
          <w:rFonts w:asciiTheme="minorHAnsi" w:hAnsiTheme="minorHAnsi" w:cstheme="minorHAnsi"/>
        </w:rPr>
        <w:t xml:space="preserve"> </w:t>
      </w:r>
      <w:r w:rsidR="00304EA0" w:rsidRPr="00FF2C86">
        <w:rPr>
          <w:rFonts w:asciiTheme="minorHAnsi" w:hAnsiTheme="minorHAnsi" w:cstheme="minorHAnsi"/>
        </w:rPr>
        <w:t>roboczych</w:t>
      </w:r>
      <w:r w:rsidR="008411A7" w:rsidRPr="00FF2C86">
        <w:rPr>
          <w:rFonts w:asciiTheme="minorHAnsi" w:hAnsiTheme="minorHAnsi" w:cstheme="minorHAnsi"/>
        </w:rPr>
        <w:t xml:space="preserve"> liczonych od dnia </w:t>
      </w:r>
      <w:r w:rsidR="008411A7" w:rsidRPr="00FF2C86">
        <w:rPr>
          <w:rFonts w:asciiTheme="minorHAnsi" w:hAnsiTheme="minorHAnsi" w:cstheme="minorHAnsi"/>
          <w:i/>
          <w:color w:val="3366FF"/>
        </w:rPr>
        <w:t xml:space="preserve">……. </w:t>
      </w:r>
      <w:r w:rsidR="005E21CC" w:rsidRPr="00FF2C86">
        <w:rPr>
          <w:rFonts w:asciiTheme="minorHAnsi" w:hAnsiTheme="minorHAnsi" w:cstheme="minorHAnsi"/>
          <w:i/>
          <w:color w:val="3366FF"/>
        </w:rPr>
        <w:t xml:space="preserve">(Beneficjent </w:t>
      </w:r>
      <w:r w:rsidR="00AA0868" w:rsidRPr="00FF2C86">
        <w:rPr>
          <w:rFonts w:asciiTheme="minorHAnsi" w:hAnsiTheme="minorHAnsi" w:cstheme="minorHAnsi"/>
          <w:i/>
          <w:color w:val="3366FF"/>
        </w:rPr>
        <w:t>winien</w:t>
      </w:r>
      <w:r w:rsidR="005E21CC" w:rsidRPr="00FF2C86">
        <w:rPr>
          <w:rFonts w:asciiTheme="minorHAnsi" w:hAnsiTheme="minorHAnsi" w:cstheme="minorHAnsi"/>
          <w:i/>
          <w:color w:val="3366FF"/>
        </w:rPr>
        <w:t xml:space="preserve"> dookreślić termin w którym nastąpi poinformowanie kandydatów o wynikach)</w:t>
      </w:r>
      <w:r w:rsidR="005E21CC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zostaną pisemnie poinformowani o wynikach oceny merytorycznej zgodnie z definicją skutecznego doręczenia </w:t>
      </w:r>
      <w:r w:rsidR="00130B7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andydatowi</w:t>
      </w:r>
      <w:r w:rsidR="00B07B32" w:rsidRPr="00FF2C86">
        <w:rPr>
          <w:rFonts w:asciiTheme="minorHAnsi" w:hAnsiTheme="minorHAnsi" w:cstheme="minorHAnsi"/>
        </w:rPr>
        <w:t>/tce</w:t>
      </w:r>
      <w:r w:rsidRPr="00FF2C86">
        <w:rPr>
          <w:rFonts w:asciiTheme="minorHAnsi" w:hAnsiTheme="minorHAnsi" w:cstheme="minorHAnsi"/>
        </w:rPr>
        <w:t xml:space="preserve"> informacji. Informacja ta będzie zawierała uzyskany wynik punktowy wraz z uzasadnieniem oraz </w:t>
      </w:r>
      <w:r w:rsidR="00C951B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art</w:t>
      </w:r>
      <w:r w:rsidR="00130B76" w:rsidRPr="00FF2C86">
        <w:rPr>
          <w:rFonts w:asciiTheme="minorHAnsi" w:hAnsiTheme="minorHAnsi" w:cstheme="minorHAnsi"/>
        </w:rPr>
        <w:t>y</w:t>
      </w:r>
      <w:r w:rsidRPr="00FF2C86">
        <w:rPr>
          <w:rFonts w:asciiTheme="minorHAnsi" w:hAnsiTheme="minorHAnsi" w:cstheme="minorHAnsi"/>
        </w:rPr>
        <w:t xml:space="preserve"> oceny formularza rekrutacyjnego (z </w:t>
      </w:r>
      <w:r w:rsidR="00C951B0" w:rsidRPr="00FF2C86">
        <w:rPr>
          <w:rFonts w:asciiTheme="minorHAnsi" w:hAnsiTheme="minorHAnsi" w:cstheme="minorHAnsi"/>
        </w:rPr>
        <w:t>zachowaniem</w:t>
      </w:r>
      <w:r w:rsidRPr="00FF2C86">
        <w:rPr>
          <w:rFonts w:asciiTheme="minorHAnsi" w:hAnsiTheme="minorHAnsi" w:cstheme="minorHAnsi"/>
        </w:rPr>
        <w:t xml:space="preserve"> ochrony danych osobowych osób oceniających).</w:t>
      </w:r>
    </w:p>
    <w:p w14:paraId="6F094A1B" w14:textId="77777777" w:rsidR="0033722A" w:rsidRPr="00FF2C86" w:rsidRDefault="00712376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Kandydat</w:t>
      </w:r>
      <w:r w:rsidR="00724EA6" w:rsidRPr="00FF2C86">
        <w:rPr>
          <w:rFonts w:asciiTheme="minorHAnsi" w:hAnsiTheme="minorHAnsi" w:cstheme="minorHAnsi"/>
        </w:rPr>
        <w:t>/tka</w:t>
      </w:r>
      <w:r w:rsidRPr="00FF2C86">
        <w:rPr>
          <w:rFonts w:asciiTheme="minorHAnsi" w:hAnsiTheme="minorHAnsi" w:cstheme="minorHAnsi"/>
        </w:rPr>
        <w:t xml:space="preserve"> ubiegający</w:t>
      </w:r>
      <w:r w:rsidR="00D05301" w:rsidRPr="00FF2C86">
        <w:rPr>
          <w:rFonts w:asciiTheme="minorHAnsi" w:hAnsiTheme="minorHAnsi" w:cstheme="minorHAnsi"/>
        </w:rPr>
        <w:t>/ca</w:t>
      </w:r>
      <w:r w:rsidRPr="00FF2C86">
        <w:rPr>
          <w:rFonts w:asciiTheme="minorHAnsi" w:hAnsiTheme="minorHAnsi" w:cstheme="minorHAnsi"/>
        </w:rPr>
        <w:t xml:space="preserve"> się o udział w projekcie który otrzymał weryfikację negatywną bądź uznał</w:t>
      </w:r>
      <w:r w:rsidR="00B17939" w:rsidRPr="00FF2C86">
        <w:rPr>
          <w:rFonts w:asciiTheme="minorHAnsi" w:hAnsiTheme="minorHAnsi" w:cstheme="minorHAnsi"/>
        </w:rPr>
        <w:t>,</w:t>
      </w:r>
      <w:r w:rsidRPr="00FF2C86">
        <w:rPr>
          <w:rFonts w:asciiTheme="minorHAnsi" w:hAnsiTheme="minorHAnsi" w:cstheme="minorHAnsi"/>
        </w:rPr>
        <w:t xml:space="preserve"> że otrzymał niewystarczającą liczbę punktów, ma prawo wniesienia odwołania</w:t>
      </w:r>
      <w:r w:rsidR="00724EA6" w:rsidRPr="00FF2C86">
        <w:rPr>
          <w:rFonts w:asciiTheme="minorHAnsi" w:hAnsiTheme="minorHAnsi" w:cstheme="minorHAnsi"/>
        </w:rPr>
        <w:t xml:space="preserve"> od oceny merytorycznej</w:t>
      </w:r>
      <w:r w:rsidR="008413C7" w:rsidRPr="00FF2C86">
        <w:rPr>
          <w:rFonts w:asciiTheme="minorHAnsi" w:hAnsiTheme="minorHAnsi" w:cstheme="minorHAnsi"/>
        </w:rPr>
        <w:t>.</w:t>
      </w:r>
    </w:p>
    <w:p w14:paraId="526CEE76" w14:textId="32DA81FD" w:rsidR="008413C7" w:rsidRPr="00FF2C86" w:rsidRDefault="008413C7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Odwołanie w formie pisemnej składa się wraz z uzasadnieniem, w terminie do </w:t>
      </w:r>
      <w:r w:rsidRPr="00FF2C86">
        <w:rPr>
          <w:rFonts w:asciiTheme="minorHAnsi" w:hAnsiTheme="minorHAnsi" w:cstheme="minorHAnsi"/>
          <w:i/>
          <w:color w:val="3366FF"/>
        </w:rPr>
        <w:t>…………</w:t>
      </w:r>
      <w:r w:rsidRPr="00FF2C86">
        <w:rPr>
          <w:rFonts w:asciiTheme="minorHAnsi" w:hAnsiTheme="minorHAnsi" w:cstheme="minorHAnsi"/>
          <w:color w:val="3366FF"/>
        </w:rPr>
        <w:t xml:space="preserve"> </w:t>
      </w:r>
      <w:r w:rsidRPr="00FF2C86">
        <w:rPr>
          <w:rFonts w:asciiTheme="minorHAnsi" w:hAnsiTheme="minorHAnsi" w:cstheme="minorHAnsi"/>
        </w:rPr>
        <w:t xml:space="preserve">dni roboczych od dnia skutecznego doręczenia </w:t>
      </w:r>
      <w:r w:rsidR="00130B76" w:rsidRPr="00FF2C86">
        <w:rPr>
          <w:rFonts w:asciiTheme="minorHAnsi" w:hAnsiTheme="minorHAnsi" w:cstheme="minorHAnsi"/>
        </w:rPr>
        <w:t>k</w:t>
      </w:r>
      <w:r w:rsidR="00B07B32" w:rsidRPr="00FF2C86">
        <w:rPr>
          <w:rFonts w:asciiTheme="minorHAnsi" w:hAnsiTheme="minorHAnsi" w:cstheme="minorHAnsi"/>
        </w:rPr>
        <w:t>andydatowi/tce</w:t>
      </w:r>
      <w:r w:rsidR="00724EA6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>informacji o wynikach oceny merytorycznej Formularza Rekrutacyjnego. Odwołanie powinno być złożone, zgodnie z definicją dnia skutecznego doręczenia</w:t>
      </w:r>
      <w:r w:rsidR="00FC7D4C" w:rsidRPr="00FF2C86">
        <w:rPr>
          <w:rFonts w:asciiTheme="minorHAnsi" w:hAnsiTheme="minorHAnsi" w:cstheme="minorHAnsi"/>
        </w:rPr>
        <w:t xml:space="preserve"> i</w:t>
      </w:r>
      <w:r w:rsidR="00B07B32" w:rsidRPr="00FF2C86">
        <w:rPr>
          <w:rFonts w:asciiTheme="minorHAnsi" w:hAnsiTheme="minorHAnsi" w:cstheme="minorHAnsi"/>
        </w:rPr>
        <w:t xml:space="preserve">nformacji </w:t>
      </w:r>
      <w:r w:rsidR="001659F0" w:rsidRPr="00FF2C86">
        <w:rPr>
          <w:rFonts w:asciiTheme="minorHAnsi" w:hAnsiTheme="minorHAnsi" w:cstheme="minorHAnsi"/>
        </w:rPr>
        <w:t>b</w:t>
      </w:r>
      <w:r w:rsidR="00B07B32" w:rsidRPr="00FF2C86">
        <w:rPr>
          <w:rFonts w:asciiTheme="minorHAnsi" w:hAnsiTheme="minorHAnsi" w:cstheme="minorHAnsi"/>
        </w:rPr>
        <w:t xml:space="preserve">eneficjentowi przez </w:t>
      </w:r>
      <w:r w:rsidR="001659F0" w:rsidRPr="00FF2C86">
        <w:rPr>
          <w:rFonts w:asciiTheme="minorHAnsi" w:hAnsiTheme="minorHAnsi" w:cstheme="minorHAnsi"/>
        </w:rPr>
        <w:t>k</w:t>
      </w:r>
      <w:r w:rsidR="00FC7D4C" w:rsidRPr="00FF2C86">
        <w:rPr>
          <w:rFonts w:asciiTheme="minorHAnsi" w:hAnsiTheme="minorHAnsi" w:cstheme="minorHAnsi"/>
        </w:rPr>
        <w:t>andydata</w:t>
      </w:r>
      <w:r w:rsidR="00B07B32" w:rsidRPr="00FF2C86">
        <w:rPr>
          <w:rFonts w:asciiTheme="minorHAnsi" w:hAnsiTheme="minorHAnsi" w:cstheme="minorHAnsi"/>
        </w:rPr>
        <w:t>/tkę</w:t>
      </w:r>
      <w:r w:rsidRPr="00FF2C86">
        <w:rPr>
          <w:rFonts w:asciiTheme="minorHAnsi" w:hAnsiTheme="minorHAnsi" w:cstheme="minorHAnsi"/>
        </w:rPr>
        <w:t>.</w:t>
      </w:r>
      <w:r w:rsidR="00712376" w:rsidRPr="00FF2C86">
        <w:rPr>
          <w:rFonts w:asciiTheme="minorHAnsi" w:hAnsiTheme="minorHAnsi" w:cstheme="minorHAnsi"/>
        </w:rPr>
        <w:t xml:space="preserve"> </w:t>
      </w:r>
    </w:p>
    <w:p w14:paraId="3804FA10" w14:textId="02224565" w:rsidR="005D1115" w:rsidRPr="00FF2C86" w:rsidRDefault="005D1115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Zarzuty </w:t>
      </w:r>
      <w:r w:rsidR="001659F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 xml:space="preserve">andydata/tki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</w:t>
      </w:r>
      <w:r w:rsidR="00EB55ED" w:rsidRPr="00FF2C86">
        <w:rPr>
          <w:rFonts w:asciiTheme="minorHAnsi" w:hAnsiTheme="minorHAnsi" w:cstheme="minorHAnsi"/>
        </w:rPr>
        <w:t>/tka</w:t>
      </w:r>
      <w:r w:rsidRPr="00FF2C86">
        <w:rPr>
          <w:rFonts w:asciiTheme="minorHAnsi" w:hAnsiTheme="minorHAnsi" w:cstheme="minorHAnsi"/>
        </w:rPr>
        <w:t xml:space="preserve"> umieścił w Formularzu Rekrutacyjnym, a mogą one wpłynąć na ocenę merytoryczną </w:t>
      </w:r>
      <w:r w:rsidR="00EB55ED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>ormularza.</w:t>
      </w:r>
    </w:p>
    <w:p w14:paraId="31F9FF72" w14:textId="77CCD76E" w:rsidR="005D1115" w:rsidRPr="00FF2C86" w:rsidRDefault="005D1115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przypadku wniesienia odwołania po terminie bądź niezachowania formy pisemnej, odwołanie </w:t>
      </w:r>
      <w:r w:rsidR="001659F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andydata</w:t>
      </w:r>
      <w:r w:rsidR="00EB55ED" w:rsidRPr="00FF2C86">
        <w:rPr>
          <w:rFonts w:asciiTheme="minorHAnsi" w:hAnsiTheme="minorHAnsi" w:cstheme="minorHAnsi"/>
        </w:rPr>
        <w:t>/tki</w:t>
      </w:r>
      <w:r w:rsidRPr="00FF2C86">
        <w:rPr>
          <w:rFonts w:asciiTheme="minorHAnsi" w:hAnsiTheme="minorHAnsi" w:cstheme="minorHAnsi"/>
        </w:rPr>
        <w:t xml:space="preserve"> pozostaje bez rozpatrzenia.</w:t>
      </w:r>
    </w:p>
    <w:p w14:paraId="5EC984C4" w14:textId="77777777" w:rsidR="00EB55ED" w:rsidRPr="00FF2C86" w:rsidRDefault="00F51A6C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Ponowna ocena </w:t>
      </w:r>
      <w:r w:rsidR="00F56DF2" w:rsidRPr="00FF2C86">
        <w:rPr>
          <w:rFonts w:asciiTheme="minorHAnsi" w:hAnsiTheme="minorHAnsi" w:cstheme="minorHAnsi"/>
        </w:rPr>
        <w:t xml:space="preserve">merytoryczna </w:t>
      </w:r>
      <w:r w:rsidRPr="00FF2C86">
        <w:rPr>
          <w:rFonts w:asciiTheme="minorHAnsi" w:hAnsiTheme="minorHAnsi" w:cstheme="minorHAnsi"/>
        </w:rPr>
        <w:t>Formularza rekrutacyjnego dokonywana jest przez</w:t>
      </w:r>
      <w:r w:rsidR="00B96900" w:rsidRPr="00FF2C86">
        <w:rPr>
          <w:rFonts w:asciiTheme="minorHAnsi" w:hAnsiTheme="minorHAnsi" w:cstheme="minorHAnsi"/>
        </w:rPr>
        <w:t xml:space="preserve"> </w:t>
      </w:r>
      <w:r w:rsidR="00712376" w:rsidRPr="00FF2C86">
        <w:rPr>
          <w:rFonts w:asciiTheme="minorHAnsi" w:hAnsiTheme="minorHAnsi" w:cstheme="minorHAnsi"/>
        </w:rPr>
        <w:t>wybran</w:t>
      </w:r>
      <w:r w:rsidR="00B96900" w:rsidRPr="00FF2C86">
        <w:rPr>
          <w:rFonts w:asciiTheme="minorHAnsi" w:hAnsiTheme="minorHAnsi" w:cstheme="minorHAnsi"/>
        </w:rPr>
        <w:t>ego</w:t>
      </w:r>
      <w:r w:rsidR="00712376" w:rsidRPr="00FF2C86">
        <w:rPr>
          <w:rFonts w:asciiTheme="minorHAnsi" w:hAnsiTheme="minorHAnsi" w:cstheme="minorHAnsi"/>
        </w:rPr>
        <w:t xml:space="preserve"> członk</w:t>
      </w:r>
      <w:r w:rsidR="00B96900" w:rsidRPr="00FF2C86">
        <w:rPr>
          <w:rFonts w:asciiTheme="minorHAnsi" w:hAnsiTheme="minorHAnsi" w:cstheme="minorHAnsi"/>
        </w:rPr>
        <w:t>a</w:t>
      </w:r>
      <w:r w:rsidR="00712376" w:rsidRPr="00FF2C86">
        <w:rPr>
          <w:rFonts w:asciiTheme="minorHAnsi" w:hAnsiTheme="minorHAnsi" w:cstheme="minorHAnsi"/>
        </w:rPr>
        <w:t xml:space="preserve"> Komisji</w:t>
      </w:r>
      <w:r w:rsidR="00F56DF2" w:rsidRPr="00FF2C86">
        <w:rPr>
          <w:rFonts w:asciiTheme="minorHAnsi" w:hAnsiTheme="minorHAnsi" w:cstheme="minorHAnsi"/>
        </w:rPr>
        <w:t xml:space="preserve"> Rekrutacyjnej</w:t>
      </w:r>
      <w:r w:rsidR="00712376" w:rsidRPr="00FF2C86">
        <w:rPr>
          <w:rFonts w:asciiTheme="minorHAnsi" w:hAnsiTheme="minorHAnsi" w:cstheme="minorHAnsi"/>
        </w:rPr>
        <w:t>, któr</w:t>
      </w:r>
      <w:r w:rsidR="00B96900" w:rsidRPr="00FF2C86">
        <w:rPr>
          <w:rFonts w:asciiTheme="minorHAnsi" w:hAnsiTheme="minorHAnsi" w:cstheme="minorHAnsi"/>
        </w:rPr>
        <w:t>y nie uczestniczył</w:t>
      </w:r>
      <w:r w:rsidR="00712376" w:rsidRPr="00FF2C86">
        <w:rPr>
          <w:rFonts w:asciiTheme="minorHAnsi" w:hAnsiTheme="minorHAnsi" w:cstheme="minorHAnsi"/>
        </w:rPr>
        <w:t xml:space="preserve"> w jego pierwszej ocenie. </w:t>
      </w:r>
    </w:p>
    <w:p w14:paraId="73F73090" w14:textId="77777777" w:rsidR="00F56DF2" w:rsidRPr="00FF2C86" w:rsidRDefault="00712376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toku powtórnej oceny </w:t>
      </w:r>
      <w:r w:rsidR="00C34FC6" w:rsidRPr="00FF2C86">
        <w:rPr>
          <w:rFonts w:asciiTheme="minorHAnsi" w:hAnsiTheme="minorHAnsi" w:cstheme="minorHAnsi"/>
        </w:rPr>
        <w:t xml:space="preserve">weryfikacji </w:t>
      </w:r>
      <w:r w:rsidRPr="00FF2C86">
        <w:rPr>
          <w:rFonts w:asciiTheme="minorHAnsi" w:hAnsiTheme="minorHAnsi" w:cstheme="minorHAnsi"/>
        </w:rPr>
        <w:t xml:space="preserve">podlegają te części </w:t>
      </w:r>
      <w:r w:rsidR="00A81375" w:rsidRPr="00FF2C86">
        <w:rPr>
          <w:rFonts w:asciiTheme="minorHAnsi" w:hAnsiTheme="minorHAnsi" w:cstheme="minorHAnsi"/>
        </w:rPr>
        <w:t>F</w:t>
      </w:r>
      <w:r w:rsidR="0039278F" w:rsidRPr="00FF2C86">
        <w:rPr>
          <w:rFonts w:asciiTheme="minorHAnsi" w:hAnsiTheme="minorHAnsi" w:cstheme="minorHAnsi"/>
        </w:rPr>
        <w:t>ormularza</w:t>
      </w:r>
      <w:r w:rsidR="00A81375" w:rsidRPr="00FF2C86">
        <w:rPr>
          <w:rFonts w:asciiTheme="minorHAnsi" w:hAnsiTheme="minorHAnsi" w:cstheme="minorHAnsi"/>
        </w:rPr>
        <w:t xml:space="preserve"> rekrutacyjnego</w:t>
      </w:r>
      <w:r w:rsidRPr="00FF2C86">
        <w:rPr>
          <w:rFonts w:asciiTheme="minorHAnsi" w:hAnsiTheme="minorHAnsi" w:cstheme="minorHAnsi"/>
        </w:rPr>
        <w:t xml:space="preserve">, które były przedmiotem odwołania. </w:t>
      </w:r>
      <w:r w:rsidR="00F56DF2" w:rsidRPr="00FF2C86">
        <w:rPr>
          <w:rFonts w:asciiTheme="minorHAnsi" w:hAnsiTheme="minorHAnsi" w:cstheme="minorHAnsi"/>
        </w:rPr>
        <w:t xml:space="preserve">Wówczas ostateczną i wiążącą ocenę stanowi suma punktów z tych części oceny merytorycznej </w:t>
      </w:r>
      <w:r w:rsidR="00EB55ED" w:rsidRPr="00FF2C86">
        <w:rPr>
          <w:rFonts w:asciiTheme="minorHAnsi" w:hAnsiTheme="minorHAnsi" w:cstheme="minorHAnsi"/>
        </w:rPr>
        <w:t>F</w:t>
      </w:r>
      <w:r w:rsidR="00F56DF2" w:rsidRPr="00FF2C86">
        <w:rPr>
          <w:rFonts w:asciiTheme="minorHAnsi" w:hAnsiTheme="minorHAnsi" w:cstheme="minorHAnsi"/>
        </w:rPr>
        <w:t xml:space="preserve">ormularza rekrutacyjnego, które nie podlegały odwołaniu przyznanych w ocenie pierwotnej oraz punkty przyznane </w:t>
      </w:r>
      <w:r w:rsidR="00135FEA" w:rsidRPr="00FF2C86">
        <w:rPr>
          <w:rFonts w:asciiTheme="minorHAnsi" w:hAnsiTheme="minorHAnsi" w:cstheme="minorHAnsi"/>
        </w:rPr>
        <w:t>podczas drugiej oceny</w:t>
      </w:r>
      <w:r w:rsidR="00F56DF2" w:rsidRPr="00FF2C86">
        <w:rPr>
          <w:rFonts w:asciiTheme="minorHAnsi" w:hAnsiTheme="minorHAnsi" w:cstheme="minorHAnsi"/>
        </w:rPr>
        <w:t xml:space="preserve"> w tych częściach oceny merytorycznej </w:t>
      </w:r>
      <w:r w:rsidR="00EB55ED" w:rsidRPr="00FF2C86">
        <w:rPr>
          <w:rFonts w:asciiTheme="minorHAnsi" w:hAnsiTheme="minorHAnsi" w:cstheme="minorHAnsi"/>
        </w:rPr>
        <w:t>F</w:t>
      </w:r>
      <w:r w:rsidR="00F56DF2" w:rsidRPr="00FF2C86">
        <w:rPr>
          <w:rFonts w:asciiTheme="minorHAnsi" w:hAnsiTheme="minorHAnsi" w:cstheme="minorHAnsi"/>
        </w:rPr>
        <w:t>ormularza rekrutacyjnego, których dotyczyło odwołanie.</w:t>
      </w:r>
    </w:p>
    <w:p w14:paraId="6D0EEA96" w14:textId="77777777" w:rsidR="00F56DF2" w:rsidRPr="00FF2C86" w:rsidRDefault="00712376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Jeśli z treści wniosku nie wynika jednoznacznie, jaka część oceny została zakwestionowana, </w:t>
      </w:r>
      <w:r w:rsidR="00EB55ED" w:rsidRPr="00FF2C86">
        <w:rPr>
          <w:rFonts w:asciiTheme="minorHAnsi" w:hAnsiTheme="minorHAnsi" w:cstheme="minorHAnsi"/>
        </w:rPr>
        <w:t>F</w:t>
      </w:r>
      <w:r w:rsidR="0039278F" w:rsidRPr="00FF2C86">
        <w:rPr>
          <w:rFonts w:asciiTheme="minorHAnsi" w:hAnsiTheme="minorHAnsi" w:cstheme="minorHAnsi"/>
        </w:rPr>
        <w:t xml:space="preserve">ormularz </w:t>
      </w:r>
      <w:r w:rsidR="00EB55ED" w:rsidRPr="00FF2C86">
        <w:rPr>
          <w:rFonts w:asciiTheme="minorHAnsi" w:hAnsiTheme="minorHAnsi" w:cstheme="minorHAnsi"/>
        </w:rPr>
        <w:t xml:space="preserve">Rekrutacyjny </w:t>
      </w:r>
      <w:r w:rsidR="00936A22" w:rsidRPr="00FF2C86">
        <w:rPr>
          <w:rFonts w:asciiTheme="minorHAnsi" w:hAnsiTheme="minorHAnsi" w:cstheme="minorHAnsi"/>
        </w:rPr>
        <w:t>podlega powtórnej ocenie</w:t>
      </w:r>
      <w:r w:rsidR="00321F2B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w całości. </w:t>
      </w:r>
    </w:p>
    <w:p w14:paraId="704A7A72" w14:textId="77777777" w:rsidR="00F56DF2" w:rsidRPr="00FF2C86" w:rsidRDefault="00712376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>Powtórna ocena nie może skutkować obniżeniem pierwotnej liczby punktów.</w:t>
      </w:r>
      <w:r w:rsidR="00F56DF2" w:rsidRPr="00FF2C86">
        <w:rPr>
          <w:rFonts w:asciiTheme="minorHAnsi" w:hAnsiTheme="minorHAnsi" w:cstheme="minorHAnsi"/>
        </w:rPr>
        <w:t xml:space="preserve"> </w:t>
      </w:r>
      <w:r w:rsidR="005240C2" w:rsidRPr="00FF2C86">
        <w:rPr>
          <w:rFonts w:asciiTheme="minorHAnsi" w:hAnsiTheme="minorHAnsi" w:cstheme="minorHAnsi"/>
        </w:rPr>
        <w:t xml:space="preserve">W przypadku uzyskania wyniku gorszego przy ocenie powtórnej, ostatecznym wynikiem będzie </w:t>
      </w:r>
      <w:r w:rsidR="00C34FC6" w:rsidRPr="00FF2C86">
        <w:rPr>
          <w:rFonts w:asciiTheme="minorHAnsi" w:hAnsiTheme="minorHAnsi" w:cstheme="minorHAnsi"/>
        </w:rPr>
        <w:t xml:space="preserve">liczba </w:t>
      </w:r>
      <w:r w:rsidR="005240C2" w:rsidRPr="00FF2C86">
        <w:rPr>
          <w:rFonts w:asciiTheme="minorHAnsi" w:hAnsiTheme="minorHAnsi" w:cstheme="minorHAnsi"/>
        </w:rPr>
        <w:t xml:space="preserve">punktów przyznana podczas pierwszej oceny. </w:t>
      </w:r>
    </w:p>
    <w:p w14:paraId="74484E4A" w14:textId="77777777" w:rsidR="00F51A6C" w:rsidRPr="00FF2C86" w:rsidRDefault="00F56DF2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Ponowna ocena </w:t>
      </w:r>
      <w:r w:rsidR="00106E2A" w:rsidRPr="00FF2C86">
        <w:rPr>
          <w:rFonts w:asciiTheme="minorHAnsi" w:hAnsiTheme="minorHAnsi" w:cstheme="minorHAnsi"/>
        </w:rPr>
        <w:t xml:space="preserve">Formularza rekrutacyjnego </w:t>
      </w:r>
      <w:r w:rsidRPr="00FF2C86">
        <w:rPr>
          <w:rFonts w:asciiTheme="minorHAnsi" w:hAnsiTheme="minorHAnsi" w:cstheme="minorHAnsi"/>
        </w:rPr>
        <w:t>jest ostateczna i nie przysługuje od niej odwołanie.</w:t>
      </w:r>
    </w:p>
    <w:p w14:paraId="14F055DC" w14:textId="51DA3602" w:rsidR="00F56DF2" w:rsidRPr="00FF2C86" w:rsidRDefault="00F56DF2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Po zakończeniu procedury odwoławczej Komisja Rekrutacyjna przygotuje listę </w:t>
      </w:r>
      <w:r w:rsidR="006B1E9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andydatów z informacją o uzyskanym wyniku (pozytywny/negatywny). Lista zostanie zamieszczona na stronie internetowej projektu</w:t>
      </w:r>
      <w:r w:rsidR="00CB7D95" w:rsidRPr="00FF2C86">
        <w:rPr>
          <w:rFonts w:asciiTheme="minorHAnsi" w:hAnsiTheme="minorHAnsi" w:cstheme="minorHAnsi"/>
        </w:rPr>
        <w:t>.</w:t>
      </w:r>
      <w:r w:rsidRPr="00FF2C86">
        <w:rPr>
          <w:rFonts w:asciiTheme="minorHAnsi" w:hAnsiTheme="minorHAnsi" w:cstheme="minorHAnsi"/>
        </w:rPr>
        <w:t>.</w:t>
      </w:r>
    </w:p>
    <w:p w14:paraId="0F4C16EA" w14:textId="08678DAA" w:rsidR="00B17C48" w:rsidRPr="00FF2C86" w:rsidRDefault="000A2708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</w:rPr>
        <w:t>Wszystkie osoby</w:t>
      </w:r>
      <w:r w:rsidR="00FA4412" w:rsidRPr="00FF2C86">
        <w:rPr>
          <w:rFonts w:asciiTheme="minorHAnsi" w:hAnsiTheme="minorHAnsi" w:cstheme="minorHAnsi"/>
        </w:rPr>
        <w:t xml:space="preserve"> </w:t>
      </w:r>
      <w:r w:rsidR="00FA4412" w:rsidRPr="00FF2C86">
        <w:rPr>
          <w:rFonts w:asciiTheme="minorHAnsi" w:hAnsiTheme="minorHAnsi" w:cstheme="minorHAnsi"/>
          <w:i/>
          <w:color w:val="3366FF"/>
        </w:rPr>
        <w:t xml:space="preserve">(Beneficjent może dookreślić </w:t>
      </w:r>
      <w:r w:rsidR="008A5C5A" w:rsidRPr="00FF2C86">
        <w:rPr>
          <w:rFonts w:asciiTheme="minorHAnsi" w:hAnsiTheme="minorHAnsi" w:cstheme="minorHAnsi"/>
          <w:i/>
          <w:color w:val="3366FF"/>
        </w:rPr>
        <w:t xml:space="preserve">liczbę </w:t>
      </w:r>
      <w:r w:rsidR="00FA4412" w:rsidRPr="00FF2C86">
        <w:rPr>
          <w:rFonts w:asciiTheme="minorHAnsi" w:hAnsiTheme="minorHAnsi" w:cstheme="minorHAnsi"/>
          <w:i/>
          <w:color w:val="3366FF"/>
        </w:rPr>
        <w:t>osób, które zostaną zakwalifikowane do etapu rozmów z doradcą – w podziale na płeć</w:t>
      </w:r>
      <w:r w:rsidR="00B32DB7" w:rsidRPr="00FF2C86">
        <w:rPr>
          <w:rFonts w:asciiTheme="minorHAnsi" w:hAnsiTheme="minorHAnsi" w:cstheme="minorHAnsi"/>
          <w:i/>
          <w:color w:val="3366FF"/>
        </w:rPr>
        <w:t xml:space="preserve">, tj. </w:t>
      </w:r>
      <w:r w:rsidR="006E7F3C" w:rsidRPr="00FF2C86">
        <w:rPr>
          <w:rFonts w:asciiTheme="minorHAnsi" w:hAnsiTheme="minorHAnsi" w:cstheme="minorHAnsi"/>
          <w:i/>
          <w:color w:val="3366FF"/>
        </w:rPr>
        <w:t xml:space="preserve">wskazać </w:t>
      </w:r>
      <w:r w:rsidR="00B32DB7" w:rsidRPr="00FF2C86">
        <w:rPr>
          <w:rFonts w:asciiTheme="minorHAnsi" w:hAnsiTheme="minorHAnsi" w:cstheme="minorHAnsi"/>
          <w:i/>
          <w:color w:val="3366FF"/>
        </w:rPr>
        <w:t>czy wszystkie osoby ocenione pozytyw</w:t>
      </w:r>
      <w:r w:rsidR="004E7769" w:rsidRPr="00FF2C86">
        <w:rPr>
          <w:rFonts w:asciiTheme="minorHAnsi" w:hAnsiTheme="minorHAnsi" w:cstheme="minorHAnsi"/>
          <w:i/>
          <w:color w:val="3366FF"/>
        </w:rPr>
        <w:t>nie</w:t>
      </w:r>
      <w:r w:rsidR="00B32DB7" w:rsidRPr="00FF2C86">
        <w:rPr>
          <w:rFonts w:asciiTheme="minorHAnsi" w:hAnsiTheme="minorHAnsi" w:cstheme="minorHAnsi"/>
          <w:i/>
          <w:color w:val="3366FF"/>
        </w:rPr>
        <w:t xml:space="preserve"> przechodzą do następnego etapu czy </w:t>
      </w:r>
      <w:r w:rsidR="004E7769" w:rsidRPr="00FF2C86">
        <w:rPr>
          <w:rFonts w:asciiTheme="minorHAnsi" w:hAnsiTheme="minorHAnsi" w:cstheme="minorHAnsi"/>
          <w:i/>
          <w:color w:val="3366FF"/>
        </w:rPr>
        <w:t>tylko określona ilość osób</w:t>
      </w:r>
      <w:r w:rsidR="00FA4412" w:rsidRPr="00FF2C86">
        <w:rPr>
          <w:rFonts w:asciiTheme="minorHAnsi" w:hAnsiTheme="minorHAnsi" w:cstheme="minorHAnsi"/>
          <w:i/>
          <w:color w:val="3366FF"/>
        </w:rPr>
        <w:t>)</w:t>
      </w:r>
      <w:r w:rsidRPr="00FF2C86">
        <w:rPr>
          <w:rFonts w:asciiTheme="minorHAnsi" w:hAnsiTheme="minorHAnsi" w:cstheme="minorHAnsi"/>
        </w:rPr>
        <w:t xml:space="preserve">, które uzyskały minimum </w:t>
      </w:r>
      <w:r w:rsidRPr="00FF2C86">
        <w:rPr>
          <w:rFonts w:asciiTheme="minorHAnsi" w:hAnsiTheme="minorHAnsi" w:cstheme="minorHAnsi"/>
          <w:color w:val="3366FF"/>
        </w:rPr>
        <w:t>……………..</w:t>
      </w:r>
      <w:r w:rsidRPr="00FF2C86">
        <w:rPr>
          <w:rFonts w:asciiTheme="minorHAnsi" w:hAnsiTheme="minorHAnsi" w:cstheme="minorHAnsi"/>
        </w:rPr>
        <w:t xml:space="preserve"> punktów z oceny merytorycznej </w:t>
      </w:r>
      <w:r w:rsidR="006E7F3C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 xml:space="preserve">ormularza </w:t>
      </w:r>
      <w:r w:rsidR="006E7F3C" w:rsidRPr="00FF2C86">
        <w:rPr>
          <w:rFonts w:asciiTheme="minorHAnsi" w:hAnsiTheme="minorHAnsi" w:cstheme="minorHAnsi"/>
        </w:rPr>
        <w:t xml:space="preserve">rekrutacyjnego </w:t>
      </w:r>
      <w:r w:rsidRPr="00FF2C86">
        <w:rPr>
          <w:rFonts w:asciiTheme="minorHAnsi" w:hAnsiTheme="minorHAnsi" w:cstheme="minorHAnsi"/>
        </w:rPr>
        <w:t>(czyli ocenę pozytywną), zostaną zaproszone do rozmów rekrutacyjnych z doradcą zawodowym</w:t>
      </w:r>
    </w:p>
    <w:p w14:paraId="65CCECE4" w14:textId="2FF28334" w:rsidR="004F5687" w:rsidRPr="00FF2C86" w:rsidRDefault="00EB50EF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  <w:b/>
        </w:rPr>
        <w:t xml:space="preserve">§ </w:t>
      </w:r>
      <w:r w:rsidR="00BA33B4" w:rsidRPr="00FF2C86">
        <w:rPr>
          <w:rFonts w:asciiTheme="minorHAnsi" w:hAnsiTheme="minorHAnsi" w:cstheme="minorHAnsi"/>
          <w:b/>
        </w:rPr>
        <w:t>9</w:t>
      </w:r>
    </w:p>
    <w:p w14:paraId="01A8E22A" w14:textId="77777777" w:rsidR="009603B4" w:rsidRPr="00FF2C86" w:rsidRDefault="009603B4" w:rsidP="00FF2C86">
      <w:pPr>
        <w:pStyle w:val="Akapitzlist"/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  <w:b/>
        </w:rPr>
        <w:t>Rozmowa z Doradcą Zawodowym</w:t>
      </w:r>
    </w:p>
    <w:p w14:paraId="5D19F743" w14:textId="0F6E8F27" w:rsidR="00433BC8" w:rsidRPr="00FF2C86" w:rsidRDefault="00D24665" w:rsidP="00FF2C86">
      <w:pPr>
        <w:pStyle w:val="Akapitzlist"/>
        <w:numPr>
          <w:ilvl w:val="0"/>
          <w:numId w:val="13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 terminie i miejscu rozmowy z </w:t>
      </w:r>
      <w:r w:rsidR="00BA33B4" w:rsidRPr="00FF2C86">
        <w:rPr>
          <w:rFonts w:asciiTheme="minorHAnsi" w:hAnsiTheme="minorHAnsi" w:cstheme="minorHAnsi"/>
        </w:rPr>
        <w:t>D</w:t>
      </w:r>
      <w:r w:rsidRPr="00FF2C86">
        <w:rPr>
          <w:rFonts w:asciiTheme="minorHAnsi" w:hAnsiTheme="minorHAnsi" w:cstheme="minorHAnsi"/>
        </w:rPr>
        <w:t xml:space="preserve">oradcą </w:t>
      </w:r>
      <w:r w:rsidR="00BA33B4" w:rsidRPr="00FF2C86">
        <w:rPr>
          <w:rFonts w:asciiTheme="minorHAnsi" w:hAnsiTheme="minorHAnsi" w:cstheme="minorHAnsi"/>
        </w:rPr>
        <w:t>Z</w:t>
      </w:r>
      <w:r w:rsidRPr="00FF2C86">
        <w:rPr>
          <w:rFonts w:asciiTheme="minorHAnsi" w:hAnsiTheme="minorHAnsi" w:cstheme="minorHAnsi"/>
        </w:rPr>
        <w:t xml:space="preserve">awodowym </w:t>
      </w:r>
      <w:r w:rsidR="006B1E9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andydat/ka zostanie poinformowany/a zgodnie z definicj</w:t>
      </w:r>
      <w:r w:rsidR="00DA7789" w:rsidRPr="00FF2C86">
        <w:rPr>
          <w:rFonts w:asciiTheme="minorHAnsi" w:hAnsiTheme="minorHAnsi" w:cstheme="minorHAnsi"/>
        </w:rPr>
        <w:t>ą</w:t>
      </w:r>
      <w:r w:rsidRPr="00FF2C86">
        <w:rPr>
          <w:rFonts w:asciiTheme="minorHAnsi" w:hAnsiTheme="minorHAnsi" w:cstheme="minorHAnsi"/>
        </w:rPr>
        <w:t xml:space="preserve"> skutecznego doręczenia informacji. </w:t>
      </w:r>
      <w:r w:rsidR="00433BC8" w:rsidRPr="00FF2C86">
        <w:rPr>
          <w:rFonts w:asciiTheme="minorHAnsi" w:hAnsiTheme="minorHAnsi" w:cstheme="minorHAnsi"/>
        </w:rPr>
        <w:t>Terminy rozmów z Doradc</w:t>
      </w:r>
      <w:r w:rsidR="008C5349" w:rsidRPr="00FF2C86">
        <w:rPr>
          <w:rFonts w:asciiTheme="minorHAnsi" w:hAnsiTheme="minorHAnsi" w:cstheme="minorHAnsi"/>
        </w:rPr>
        <w:t>ą</w:t>
      </w:r>
      <w:r w:rsidR="00433BC8" w:rsidRPr="00FF2C86">
        <w:rPr>
          <w:rFonts w:asciiTheme="minorHAnsi" w:hAnsiTheme="minorHAnsi" w:cstheme="minorHAnsi"/>
        </w:rPr>
        <w:t xml:space="preserve"> </w:t>
      </w:r>
      <w:r w:rsidR="00BA33B4" w:rsidRPr="00FF2C86">
        <w:rPr>
          <w:rFonts w:asciiTheme="minorHAnsi" w:hAnsiTheme="minorHAnsi" w:cstheme="minorHAnsi"/>
        </w:rPr>
        <w:t>Z</w:t>
      </w:r>
      <w:r w:rsidR="00433BC8" w:rsidRPr="00FF2C86">
        <w:rPr>
          <w:rFonts w:asciiTheme="minorHAnsi" w:hAnsiTheme="minorHAnsi" w:cstheme="minorHAnsi"/>
        </w:rPr>
        <w:t xml:space="preserve">awodowym zostaną ustalone z </w:t>
      </w:r>
      <w:r w:rsidR="006B1E96" w:rsidRPr="00FF2C86">
        <w:rPr>
          <w:rFonts w:asciiTheme="minorHAnsi" w:hAnsiTheme="minorHAnsi" w:cstheme="minorHAnsi"/>
        </w:rPr>
        <w:t>k</w:t>
      </w:r>
      <w:r w:rsidR="00433BC8" w:rsidRPr="00FF2C86">
        <w:rPr>
          <w:rFonts w:asciiTheme="minorHAnsi" w:hAnsiTheme="minorHAnsi" w:cstheme="minorHAnsi"/>
        </w:rPr>
        <w:t>andydatami, z uwzględnieniem harmonogramu prac Komisji Rekrutacyjnej</w:t>
      </w:r>
      <w:r w:rsidR="00C34FC6" w:rsidRPr="00FF2C86">
        <w:rPr>
          <w:rFonts w:asciiTheme="minorHAnsi" w:hAnsiTheme="minorHAnsi" w:cstheme="minorHAnsi"/>
        </w:rPr>
        <w:t xml:space="preserve"> oraz możliwości </w:t>
      </w:r>
      <w:r w:rsidR="006B1E96" w:rsidRPr="00FF2C86">
        <w:rPr>
          <w:rFonts w:asciiTheme="minorHAnsi" w:hAnsiTheme="minorHAnsi" w:cstheme="minorHAnsi"/>
        </w:rPr>
        <w:t>k</w:t>
      </w:r>
      <w:r w:rsidR="00C34FC6" w:rsidRPr="00FF2C86">
        <w:rPr>
          <w:rFonts w:asciiTheme="minorHAnsi" w:hAnsiTheme="minorHAnsi" w:cstheme="minorHAnsi"/>
        </w:rPr>
        <w:t>andydatów</w:t>
      </w:r>
      <w:r w:rsidR="00433BC8" w:rsidRPr="00FF2C86">
        <w:rPr>
          <w:rFonts w:asciiTheme="minorHAnsi" w:hAnsiTheme="minorHAnsi" w:cstheme="minorHAnsi"/>
        </w:rPr>
        <w:t>.</w:t>
      </w:r>
    </w:p>
    <w:p w14:paraId="482FAD0A" w14:textId="4C6A7740" w:rsidR="0033722A" w:rsidRPr="00FF2C86" w:rsidRDefault="003E1566" w:rsidP="00FF2C86">
      <w:pPr>
        <w:pStyle w:val="Akapitzlist"/>
        <w:numPr>
          <w:ilvl w:val="0"/>
          <w:numId w:val="13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Rozmowa </w:t>
      </w:r>
      <w:r w:rsidR="00433BC8" w:rsidRPr="00FF2C86">
        <w:rPr>
          <w:rFonts w:asciiTheme="minorHAnsi" w:hAnsiTheme="minorHAnsi" w:cstheme="minorHAnsi"/>
        </w:rPr>
        <w:t xml:space="preserve">z </w:t>
      </w:r>
      <w:r w:rsidR="00BA33B4" w:rsidRPr="00FF2C86">
        <w:rPr>
          <w:rFonts w:asciiTheme="minorHAnsi" w:hAnsiTheme="minorHAnsi" w:cstheme="minorHAnsi"/>
        </w:rPr>
        <w:t>D</w:t>
      </w:r>
      <w:r w:rsidR="00433BC8" w:rsidRPr="00FF2C86">
        <w:rPr>
          <w:rFonts w:asciiTheme="minorHAnsi" w:hAnsiTheme="minorHAnsi" w:cstheme="minorHAnsi"/>
        </w:rPr>
        <w:t>oradc</w:t>
      </w:r>
      <w:r w:rsidR="008C5349" w:rsidRPr="00FF2C86">
        <w:rPr>
          <w:rFonts w:asciiTheme="minorHAnsi" w:hAnsiTheme="minorHAnsi" w:cstheme="minorHAnsi"/>
        </w:rPr>
        <w:t>ą</w:t>
      </w:r>
      <w:r w:rsidR="00433BC8" w:rsidRPr="00FF2C86">
        <w:rPr>
          <w:rFonts w:asciiTheme="minorHAnsi" w:hAnsiTheme="minorHAnsi" w:cstheme="minorHAnsi"/>
        </w:rPr>
        <w:t xml:space="preserve"> </w:t>
      </w:r>
      <w:r w:rsidR="00BA33B4" w:rsidRPr="00FF2C86">
        <w:rPr>
          <w:rFonts w:asciiTheme="minorHAnsi" w:hAnsiTheme="minorHAnsi" w:cstheme="minorHAnsi"/>
        </w:rPr>
        <w:t>Z</w:t>
      </w:r>
      <w:r w:rsidR="00433BC8" w:rsidRPr="00FF2C86">
        <w:rPr>
          <w:rFonts w:asciiTheme="minorHAnsi" w:hAnsiTheme="minorHAnsi" w:cstheme="minorHAnsi"/>
        </w:rPr>
        <w:t>awodowym</w:t>
      </w:r>
      <w:r w:rsidRPr="00FF2C86">
        <w:rPr>
          <w:rFonts w:asciiTheme="minorHAnsi" w:hAnsiTheme="minorHAnsi" w:cstheme="minorHAnsi"/>
        </w:rPr>
        <w:t xml:space="preserve"> ma na celu</w:t>
      </w:r>
      <w:r w:rsidR="00433BC8" w:rsidRPr="00FF2C86">
        <w:rPr>
          <w:rFonts w:asciiTheme="minorHAnsi" w:hAnsiTheme="minorHAnsi" w:cstheme="minorHAnsi"/>
        </w:rPr>
        <w:t xml:space="preserve"> weryfikację predyspozycji </w:t>
      </w:r>
      <w:r w:rsidR="006B1E96" w:rsidRPr="00FF2C86">
        <w:rPr>
          <w:rFonts w:asciiTheme="minorHAnsi" w:hAnsiTheme="minorHAnsi" w:cstheme="minorHAnsi"/>
        </w:rPr>
        <w:t>k</w:t>
      </w:r>
      <w:r w:rsidR="00433BC8" w:rsidRPr="00FF2C86">
        <w:rPr>
          <w:rFonts w:asciiTheme="minorHAnsi" w:hAnsiTheme="minorHAnsi" w:cstheme="minorHAnsi"/>
        </w:rPr>
        <w:t>andydata</w:t>
      </w:r>
      <w:r w:rsidR="00DB00F1" w:rsidRPr="00FF2C86">
        <w:rPr>
          <w:rFonts w:asciiTheme="minorHAnsi" w:hAnsiTheme="minorHAnsi" w:cstheme="minorHAnsi"/>
        </w:rPr>
        <w:t>/tki</w:t>
      </w:r>
      <w:r w:rsidR="00433BC8" w:rsidRPr="00FF2C86">
        <w:rPr>
          <w:rFonts w:asciiTheme="minorHAnsi" w:hAnsiTheme="minorHAnsi" w:cstheme="minorHAnsi"/>
        </w:rPr>
        <w:t xml:space="preserve"> (w tym np. osobowościowych, poziomu motywacji) do samodzielnego założenia i prowadzenia działalności gospodarczej oraz określenie</w:t>
      </w:r>
      <w:r w:rsidR="00B17C48" w:rsidRPr="00FF2C86">
        <w:rPr>
          <w:rFonts w:asciiTheme="minorHAnsi" w:hAnsiTheme="minorHAnsi" w:cstheme="minorHAnsi"/>
        </w:rPr>
        <w:t xml:space="preserve"> jakich szkoleń potrzebuje </w:t>
      </w:r>
      <w:r w:rsidR="006B1E96" w:rsidRPr="00FF2C86">
        <w:rPr>
          <w:rFonts w:asciiTheme="minorHAnsi" w:hAnsiTheme="minorHAnsi" w:cstheme="minorHAnsi"/>
        </w:rPr>
        <w:t>k</w:t>
      </w:r>
      <w:r w:rsidR="00B17C48" w:rsidRPr="00FF2C86">
        <w:rPr>
          <w:rFonts w:asciiTheme="minorHAnsi" w:hAnsiTheme="minorHAnsi" w:cstheme="minorHAnsi"/>
        </w:rPr>
        <w:t>andydat/tka</w:t>
      </w:r>
      <w:r w:rsidR="004006D1" w:rsidRPr="00FF2C86">
        <w:rPr>
          <w:rFonts w:asciiTheme="minorHAnsi" w:hAnsiTheme="minorHAnsi" w:cstheme="minorHAnsi"/>
        </w:rPr>
        <w:t xml:space="preserve"> (wzór </w:t>
      </w:r>
      <w:r w:rsidR="00725291" w:rsidRPr="00FF2C86">
        <w:rPr>
          <w:rFonts w:asciiTheme="minorHAnsi" w:hAnsiTheme="minorHAnsi" w:cstheme="minorHAnsi"/>
        </w:rPr>
        <w:t xml:space="preserve">minimalnego zakresu </w:t>
      </w:r>
      <w:r w:rsidR="004006D1" w:rsidRPr="00FF2C86">
        <w:rPr>
          <w:rFonts w:asciiTheme="minorHAnsi" w:hAnsiTheme="minorHAnsi" w:cstheme="minorHAnsi"/>
        </w:rPr>
        <w:t>karty oceny predyspozycji kandydata stanowi załącznik nr 5 niniejszego regulaminu)</w:t>
      </w:r>
    </w:p>
    <w:p w14:paraId="680E4175" w14:textId="5AE80F20" w:rsidR="00230A04" w:rsidRPr="00FF2C86" w:rsidRDefault="00230A04" w:rsidP="00FF2C86">
      <w:pPr>
        <w:pStyle w:val="Akapitzlist"/>
        <w:numPr>
          <w:ilvl w:val="0"/>
          <w:numId w:val="13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Ocena rozmowy dokonywana jest przez </w:t>
      </w:r>
      <w:r w:rsidR="00BA33B4" w:rsidRPr="00FF2C86">
        <w:rPr>
          <w:rFonts w:asciiTheme="minorHAnsi" w:hAnsiTheme="minorHAnsi" w:cstheme="minorHAnsi"/>
        </w:rPr>
        <w:t>D</w:t>
      </w:r>
      <w:r w:rsidRPr="00FF2C86">
        <w:rPr>
          <w:rFonts w:asciiTheme="minorHAnsi" w:hAnsiTheme="minorHAnsi" w:cstheme="minorHAnsi"/>
        </w:rPr>
        <w:t xml:space="preserve">oradcę </w:t>
      </w:r>
      <w:r w:rsidR="00BA33B4" w:rsidRPr="00FF2C86">
        <w:rPr>
          <w:rFonts w:asciiTheme="minorHAnsi" w:hAnsiTheme="minorHAnsi" w:cstheme="minorHAnsi"/>
        </w:rPr>
        <w:t>Z</w:t>
      </w:r>
      <w:r w:rsidRPr="00FF2C86">
        <w:rPr>
          <w:rFonts w:asciiTheme="minorHAnsi" w:hAnsiTheme="minorHAnsi" w:cstheme="minorHAnsi"/>
        </w:rPr>
        <w:t>awodowego pod kątem następujących kryteriów:</w:t>
      </w:r>
    </w:p>
    <w:p w14:paraId="05F203C4" w14:textId="77777777" w:rsidR="00B5743D" w:rsidRPr="00FF2C86" w:rsidRDefault="002360B7" w:rsidP="00FF2C86">
      <w:pPr>
        <w:pStyle w:val="Akapitzlist"/>
        <w:spacing w:before="60" w:after="60" w:line="276" w:lineRule="auto"/>
        <w:ind w:left="360"/>
        <w:jc w:val="both"/>
        <w:rPr>
          <w:rFonts w:asciiTheme="minorHAnsi" w:hAnsiTheme="minorHAnsi" w:cstheme="minorHAnsi"/>
          <w:i/>
          <w:color w:val="3366FF"/>
        </w:rPr>
      </w:pPr>
      <w:r w:rsidRPr="00FF2C86">
        <w:rPr>
          <w:rFonts w:asciiTheme="minorHAnsi" w:hAnsiTheme="minorHAnsi" w:cstheme="minorHAnsi"/>
          <w:i/>
          <w:color w:val="3366FF"/>
        </w:rPr>
        <w:t xml:space="preserve">(określa Beneficjent i rozpisuje w niniejszym punkcie Regulaminu – należy </w:t>
      </w:r>
      <w:r w:rsidR="004934B7" w:rsidRPr="00FF2C86">
        <w:rPr>
          <w:rFonts w:asciiTheme="minorHAnsi" w:hAnsiTheme="minorHAnsi" w:cstheme="minorHAnsi"/>
          <w:i/>
          <w:color w:val="3366FF"/>
        </w:rPr>
        <w:t xml:space="preserve">szczegółowo </w:t>
      </w:r>
      <w:r w:rsidRPr="00FF2C86">
        <w:rPr>
          <w:rFonts w:asciiTheme="minorHAnsi" w:hAnsiTheme="minorHAnsi" w:cstheme="minorHAnsi"/>
          <w:i/>
          <w:color w:val="3366FF"/>
        </w:rPr>
        <w:t>opisać metodologię przyznawania punktacji w ramach poszczególnych kryteriów oraz przyznawaną za dane kryterium liczbę punktów</w:t>
      </w:r>
      <w:r w:rsidR="004934B7" w:rsidRPr="00FF2C86">
        <w:rPr>
          <w:rFonts w:asciiTheme="minorHAnsi" w:hAnsiTheme="minorHAnsi" w:cstheme="minorHAnsi"/>
          <w:i/>
          <w:color w:val="3366FF"/>
        </w:rPr>
        <w:t>. Kryteria oceny w trakcie rozmowy powinny być inne niż kryteria ocenian</w:t>
      </w:r>
      <w:r w:rsidR="00A40F76" w:rsidRPr="00FF2C86">
        <w:rPr>
          <w:rFonts w:asciiTheme="minorHAnsi" w:hAnsiTheme="minorHAnsi" w:cstheme="minorHAnsi"/>
          <w:i/>
          <w:color w:val="3366FF"/>
        </w:rPr>
        <w:t>e</w:t>
      </w:r>
      <w:r w:rsidR="004934B7" w:rsidRPr="00FF2C86">
        <w:rPr>
          <w:rFonts w:asciiTheme="minorHAnsi" w:hAnsiTheme="minorHAnsi" w:cstheme="minorHAnsi"/>
          <w:i/>
          <w:color w:val="3366FF"/>
        </w:rPr>
        <w:t xml:space="preserve"> </w:t>
      </w:r>
      <w:r w:rsidR="00A40F76" w:rsidRPr="00FF2C86">
        <w:rPr>
          <w:rFonts w:asciiTheme="minorHAnsi" w:hAnsiTheme="minorHAnsi" w:cstheme="minorHAnsi"/>
          <w:i/>
          <w:color w:val="3366FF"/>
        </w:rPr>
        <w:t>podczas</w:t>
      </w:r>
      <w:r w:rsidR="004934B7" w:rsidRPr="00FF2C86">
        <w:rPr>
          <w:rFonts w:asciiTheme="minorHAnsi" w:hAnsiTheme="minorHAnsi" w:cstheme="minorHAnsi"/>
          <w:i/>
          <w:color w:val="3366FF"/>
        </w:rPr>
        <w:t xml:space="preserve"> oceny merytorycznej Formularzy rekrutacyjnych</w:t>
      </w:r>
      <w:r w:rsidRPr="00FF2C86">
        <w:rPr>
          <w:rFonts w:asciiTheme="minorHAnsi" w:hAnsiTheme="minorHAnsi" w:cstheme="minorHAnsi"/>
          <w:i/>
          <w:color w:val="3366FF"/>
        </w:rPr>
        <w:t>)</w:t>
      </w:r>
    </w:p>
    <w:p w14:paraId="30873D03" w14:textId="77777777" w:rsidR="00230A04" w:rsidRPr="00FF2C86" w:rsidRDefault="00230A04" w:rsidP="00FF2C86">
      <w:pPr>
        <w:pStyle w:val="Akapitzlist"/>
        <w:numPr>
          <w:ilvl w:val="0"/>
          <w:numId w:val="35"/>
        </w:numPr>
        <w:spacing w:before="60" w:after="60" w:line="276" w:lineRule="auto"/>
        <w:rPr>
          <w:rFonts w:asciiTheme="minorHAnsi" w:hAnsiTheme="minorHAnsi" w:cstheme="minorHAnsi"/>
          <w:color w:val="3366FF"/>
        </w:rPr>
      </w:pPr>
      <w:r w:rsidRPr="00FF2C86">
        <w:rPr>
          <w:rFonts w:asciiTheme="minorHAnsi" w:hAnsiTheme="minorHAnsi" w:cstheme="minorHAnsi"/>
          <w:color w:val="3366FF"/>
        </w:rPr>
        <w:t>………………………….;</w:t>
      </w:r>
    </w:p>
    <w:p w14:paraId="4F3C6884" w14:textId="77777777" w:rsidR="00230A04" w:rsidRPr="00FF2C86" w:rsidRDefault="00230A04" w:rsidP="00FF2C86">
      <w:pPr>
        <w:pStyle w:val="Akapitzlist"/>
        <w:numPr>
          <w:ilvl w:val="0"/>
          <w:numId w:val="35"/>
        </w:numPr>
        <w:spacing w:before="60" w:after="60" w:line="276" w:lineRule="auto"/>
        <w:ind w:left="1418" w:hanging="284"/>
        <w:rPr>
          <w:rFonts w:asciiTheme="minorHAnsi" w:hAnsiTheme="minorHAnsi" w:cstheme="minorHAnsi"/>
          <w:color w:val="3366FF"/>
        </w:rPr>
      </w:pPr>
      <w:r w:rsidRPr="00FF2C86">
        <w:rPr>
          <w:rFonts w:asciiTheme="minorHAnsi" w:hAnsiTheme="minorHAnsi" w:cstheme="minorHAnsi"/>
          <w:color w:val="3366FF"/>
        </w:rPr>
        <w:t>………………………….</w:t>
      </w:r>
      <w:r w:rsidR="00ED7D57" w:rsidRPr="00FF2C86">
        <w:rPr>
          <w:rFonts w:asciiTheme="minorHAnsi" w:hAnsiTheme="minorHAnsi" w:cstheme="minorHAnsi"/>
          <w:color w:val="3366FF"/>
        </w:rPr>
        <w:t>;</w:t>
      </w:r>
    </w:p>
    <w:p w14:paraId="5B827448" w14:textId="77777777" w:rsidR="00ED7D57" w:rsidRPr="00FF2C86" w:rsidRDefault="00ED7D57" w:rsidP="00FF2C86">
      <w:pPr>
        <w:pStyle w:val="Akapitzlist"/>
        <w:numPr>
          <w:ilvl w:val="0"/>
          <w:numId w:val="35"/>
        </w:numPr>
        <w:spacing w:before="60" w:after="60" w:line="276" w:lineRule="auto"/>
        <w:ind w:left="1418" w:hanging="284"/>
        <w:rPr>
          <w:rFonts w:asciiTheme="minorHAnsi" w:hAnsiTheme="minorHAnsi" w:cstheme="minorHAnsi"/>
          <w:color w:val="3366FF"/>
        </w:rPr>
      </w:pPr>
      <w:r w:rsidRPr="00FF2C86">
        <w:rPr>
          <w:rFonts w:asciiTheme="minorHAnsi" w:hAnsiTheme="minorHAnsi" w:cstheme="minorHAnsi"/>
          <w:color w:val="3366FF"/>
        </w:rPr>
        <w:t>………………………….</w:t>
      </w:r>
    </w:p>
    <w:p w14:paraId="36B3D050" w14:textId="20435DCC" w:rsidR="00230A04" w:rsidRPr="00FF2C86" w:rsidRDefault="00515E48" w:rsidP="00FF2C86">
      <w:pPr>
        <w:pStyle w:val="Akapitzlist"/>
        <w:numPr>
          <w:ilvl w:val="0"/>
          <w:numId w:val="13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Fakt przeprowadzenia rozmowy i jej zakres </w:t>
      </w:r>
      <w:r w:rsidR="00230A04" w:rsidRPr="00FF2C86">
        <w:rPr>
          <w:rFonts w:asciiTheme="minorHAnsi" w:hAnsiTheme="minorHAnsi" w:cstheme="minorHAnsi"/>
        </w:rPr>
        <w:t xml:space="preserve">musi zostać </w:t>
      </w:r>
      <w:r w:rsidR="001659F0" w:rsidRPr="00FF2C86">
        <w:rPr>
          <w:rFonts w:asciiTheme="minorHAnsi" w:hAnsiTheme="minorHAnsi" w:cstheme="minorHAnsi"/>
        </w:rPr>
        <w:t xml:space="preserve">potwierdzony </w:t>
      </w:r>
      <w:r w:rsidR="00230A04" w:rsidRPr="00FF2C86">
        <w:rPr>
          <w:rFonts w:asciiTheme="minorHAnsi" w:hAnsiTheme="minorHAnsi" w:cstheme="minorHAnsi"/>
        </w:rPr>
        <w:t xml:space="preserve">przez </w:t>
      </w:r>
      <w:r w:rsidR="00BA33B4" w:rsidRPr="00FF2C86">
        <w:rPr>
          <w:rFonts w:asciiTheme="minorHAnsi" w:hAnsiTheme="minorHAnsi" w:cstheme="minorHAnsi"/>
        </w:rPr>
        <w:t>D</w:t>
      </w:r>
      <w:r w:rsidR="00230A04" w:rsidRPr="00FF2C86">
        <w:rPr>
          <w:rFonts w:asciiTheme="minorHAnsi" w:hAnsiTheme="minorHAnsi" w:cstheme="minorHAnsi"/>
        </w:rPr>
        <w:t xml:space="preserve">oradcę </w:t>
      </w:r>
      <w:r w:rsidR="00BA33B4" w:rsidRPr="00FF2C86">
        <w:rPr>
          <w:rFonts w:asciiTheme="minorHAnsi" w:hAnsiTheme="minorHAnsi" w:cstheme="minorHAnsi"/>
        </w:rPr>
        <w:t>Z</w:t>
      </w:r>
      <w:r w:rsidR="00230A04" w:rsidRPr="00FF2C86">
        <w:rPr>
          <w:rFonts w:asciiTheme="minorHAnsi" w:hAnsiTheme="minorHAnsi" w:cstheme="minorHAnsi"/>
        </w:rPr>
        <w:t>awodowego, jak i kandydata/tkę na uczestnika projektu.</w:t>
      </w:r>
      <w:r w:rsidR="00DC2717" w:rsidRPr="00FF2C86">
        <w:rPr>
          <w:rFonts w:asciiTheme="minorHAnsi" w:hAnsiTheme="minorHAnsi" w:cstheme="minorHAnsi"/>
        </w:rPr>
        <w:t xml:space="preserve"> Beneficjent informuje kandydata/tkę o wyniku punktowym z rozmowy z Doradcą </w:t>
      </w:r>
      <w:r w:rsidR="00BA33B4" w:rsidRPr="00FF2C86">
        <w:rPr>
          <w:rFonts w:asciiTheme="minorHAnsi" w:hAnsiTheme="minorHAnsi" w:cstheme="minorHAnsi"/>
        </w:rPr>
        <w:t>Z</w:t>
      </w:r>
      <w:r w:rsidR="00DC2717" w:rsidRPr="00FF2C86">
        <w:rPr>
          <w:rFonts w:asciiTheme="minorHAnsi" w:hAnsiTheme="minorHAnsi" w:cstheme="minorHAnsi"/>
        </w:rPr>
        <w:t xml:space="preserve">awodowym zgodnie z definicją skutecznego doręczenia informacji, zawartą w § 1 niniejszego regulaminu. </w:t>
      </w:r>
    </w:p>
    <w:p w14:paraId="2B4B64F4" w14:textId="3A62A14D" w:rsidR="00ED7D57" w:rsidRPr="00FF2C86" w:rsidRDefault="00666FBE" w:rsidP="00FF2C86">
      <w:pPr>
        <w:numPr>
          <w:ilvl w:val="0"/>
          <w:numId w:val="13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Podczas rozmowy Doradca </w:t>
      </w:r>
      <w:r w:rsidR="00BA33B4" w:rsidRPr="00FF2C86">
        <w:rPr>
          <w:rFonts w:asciiTheme="minorHAnsi" w:hAnsiTheme="minorHAnsi" w:cstheme="minorHAnsi"/>
        </w:rPr>
        <w:t>Z</w:t>
      </w:r>
      <w:r w:rsidRPr="00FF2C86">
        <w:rPr>
          <w:rFonts w:asciiTheme="minorHAnsi" w:hAnsiTheme="minorHAnsi" w:cstheme="minorHAnsi"/>
        </w:rPr>
        <w:t xml:space="preserve">awodowy wyznacza także zakres wsparcia </w:t>
      </w:r>
      <w:r w:rsidR="00043B64" w:rsidRPr="00FF2C86">
        <w:rPr>
          <w:rFonts w:asciiTheme="minorHAnsi" w:hAnsiTheme="minorHAnsi" w:cstheme="minorHAnsi"/>
        </w:rPr>
        <w:t>szkoleniow</w:t>
      </w:r>
      <w:r w:rsidR="00287E66" w:rsidRPr="00FF2C86">
        <w:rPr>
          <w:rFonts w:asciiTheme="minorHAnsi" w:hAnsiTheme="minorHAnsi" w:cstheme="minorHAnsi"/>
        </w:rPr>
        <w:t xml:space="preserve">ego </w:t>
      </w:r>
      <w:r w:rsidRPr="00FF2C86">
        <w:rPr>
          <w:rFonts w:asciiTheme="minorHAnsi" w:hAnsiTheme="minorHAnsi" w:cstheme="minorHAnsi"/>
        </w:rPr>
        <w:t>przyzna</w:t>
      </w:r>
      <w:r w:rsidR="00C34FC6" w:rsidRPr="00FF2C86">
        <w:rPr>
          <w:rFonts w:asciiTheme="minorHAnsi" w:hAnsiTheme="minorHAnsi" w:cstheme="minorHAnsi"/>
        </w:rPr>
        <w:t>wa</w:t>
      </w:r>
      <w:r w:rsidRPr="00FF2C86">
        <w:rPr>
          <w:rFonts w:asciiTheme="minorHAnsi" w:hAnsiTheme="minorHAnsi" w:cstheme="minorHAnsi"/>
        </w:rPr>
        <w:t>nego przed rozpoczęciem działalności gospodarczej wynikającego z doświadczenia</w:t>
      </w:r>
      <w:r w:rsidR="00C34FC6" w:rsidRPr="00FF2C86">
        <w:rPr>
          <w:rFonts w:asciiTheme="minorHAnsi" w:hAnsiTheme="minorHAnsi" w:cstheme="minorHAnsi"/>
        </w:rPr>
        <w:t>, kompetencji</w:t>
      </w:r>
      <w:r w:rsidRPr="00FF2C86">
        <w:rPr>
          <w:rFonts w:asciiTheme="minorHAnsi" w:hAnsiTheme="minorHAnsi" w:cstheme="minorHAnsi"/>
        </w:rPr>
        <w:t xml:space="preserve"> i wiedzy potencjalnego </w:t>
      </w:r>
      <w:r w:rsidR="001659F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andydata</w:t>
      </w:r>
      <w:r w:rsidR="006812AB" w:rsidRPr="00FF2C86">
        <w:rPr>
          <w:rFonts w:asciiTheme="minorHAnsi" w:hAnsiTheme="minorHAnsi" w:cstheme="minorHAnsi"/>
        </w:rPr>
        <w:t>/tki</w:t>
      </w:r>
      <w:r w:rsidRPr="00FF2C86">
        <w:rPr>
          <w:rFonts w:asciiTheme="minorHAnsi" w:hAnsiTheme="minorHAnsi" w:cstheme="minorHAnsi"/>
        </w:rPr>
        <w:t xml:space="preserve"> na uczestnika projektu, co dokumentuje w Formularzu diagnozy potrzeb szkoleniow</w:t>
      </w:r>
      <w:r w:rsidR="00287E66" w:rsidRPr="00FF2C86">
        <w:rPr>
          <w:rFonts w:asciiTheme="minorHAnsi" w:hAnsiTheme="minorHAnsi" w:cstheme="minorHAnsi"/>
        </w:rPr>
        <w:t xml:space="preserve">ych </w:t>
      </w:r>
      <w:r w:rsidRPr="00FF2C86">
        <w:rPr>
          <w:rFonts w:asciiTheme="minorHAnsi" w:hAnsiTheme="minorHAnsi" w:cstheme="minorHAnsi"/>
        </w:rPr>
        <w:t xml:space="preserve">(załącznik nr </w:t>
      </w:r>
      <w:r w:rsidR="004616E1" w:rsidRPr="00FF2C86">
        <w:rPr>
          <w:rFonts w:asciiTheme="minorHAnsi" w:hAnsiTheme="minorHAnsi" w:cstheme="minorHAnsi"/>
        </w:rPr>
        <w:t>4</w:t>
      </w:r>
      <w:r w:rsidR="00BC36DA" w:rsidRPr="00FF2C86">
        <w:rPr>
          <w:rFonts w:asciiTheme="minorHAnsi" w:hAnsiTheme="minorHAnsi" w:cstheme="minorHAnsi"/>
          <w:color w:val="3366FF"/>
        </w:rPr>
        <w:t xml:space="preserve"> </w:t>
      </w:r>
      <w:r w:rsidRPr="00FF2C86">
        <w:rPr>
          <w:rFonts w:asciiTheme="minorHAnsi" w:hAnsiTheme="minorHAnsi" w:cstheme="minorHAnsi"/>
        </w:rPr>
        <w:t>do niniejszego Regulaminu).</w:t>
      </w:r>
    </w:p>
    <w:p w14:paraId="066CC0F5" w14:textId="3A390AC3" w:rsidR="007148C2" w:rsidRPr="00FF2C86" w:rsidRDefault="00505644" w:rsidP="00FF2C86">
      <w:pPr>
        <w:numPr>
          <w:ilvl w:val="0"/>
          <w:numId w:val="13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 xml:space="preserve">W wyniku oceny rozmowy, </w:t>
      </w:r>
      <w:r w:rsidR="001659F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</w:t>
      </w:r>
      <w:r w:rsidR="00662C9C" w:rsidRPr="00FF2C86">
        <w:rPr>
          <w:rFonts w:asciiTheme="minorHAnsi" w:hAnsiTheme="minorHAnsi" w:cstheme="minorHAnsi"/>
        </w:rPr>
        <w:t>/tka</w:t>
      </w:r>
      <w:r w:rsidRPr="00FF2C86">
        <w:rPr>
          <w:rFonts w:asciiTheme="minorHAnsi" w:hAnsiTheme="minorHAnsi" w:cstheme="minorHAnsi"/>
        </w:rPr>
        <w:t xml:space="preserve"> ubiegający</w:t>
      </w:r>
      <w:r w:rsidR="00662C9C" w:rsidRPr="00FF2C86">
        <w:rPr>
          <w:rFonts w:asciiTheme="minorHAnsi" w:hAnsiTheme="minorHAnsi" w:cstheme="minorHAnsi"/>
        </w:rPr>
        <w:t>/a</w:t>
      </w:r>
      <w:r w:rsidRPr="00FF2C86">
        <w:rPr>
          <w:rFonts w:asciiTheme="minorHAnsi" w:hAnsiTheme="minorHAnsi" w:cstheme="minorHAnsi"/>
        </w:rPr>
        <w:t xml:space="preserve"> się o udział w proje</w:t>
      </w:r>
      <w:r w:rsidR="00582498" w:rsidRPr="00FF2C86">
        <w:rPr>
          <w:rFonts w:asciiTheme="minorHAnsi" w:hAnsiTheme="minorHAnsi" w:cstheme="minorHAnsi"/>
        </w:rPr>
        <w:t xml:space="preserve">kcie może otrzymać maksymalnie </w:t>
      </w:r>
      <w:r w:rsidR="0040035B" w:rsidRPr="00FF2C86">
        <w:rPr>
          <w:rFonts w:asciiTheme="minorHAnsi" w:hAnsiTheme="minorHAnsi" w:cstheme="minorHAnsi"/>
          <w:color w:val="3366FF"/>
        </w:rPr>
        <w:t>………………</w:t>
      </w:r>
      <w:r w:rsidRPr="00FF2C86">
        <w:rPr>
          <w:rFonts w:asciiTheme="minorHAnsi" w:hAnsiTheme="minorHAnsi" w:cstheme="minorHAnsi"/>
        </w:rPr>
        <w:t xml:space="preserve"> p</w:t>
      </w:r>
      <w:r w:rsidR="00662C9C" w:rsidRPr="00FF2C86">
        <w:rPr>
          <w:rFonts w:asciiTheme="minorHAnsi" w:hAnsiTheme="minorHAnsi" w:cstheme="minorHAnsi"/>
        </w:rPr>
        <w:t>unktów.</w:t>
      </w:r>
      <w:r w:rsidR="009B3891" w:rsidRPr="00FF2C86">
        <w:rPr>
          <w:rFonts w:asciiTheme="minorHAnsi" w:hAnsiTheme="minorHAnsi" w:cstheme="minorHAnsi"/>
        </w:rPr>
        <w:t xml:space="preserve"> </w:t>
      </w:r>
      <w:r w:rsidR="006D699B" w:rsidRPr="00FF2C86">
        <w:rPr>
          <w:rFonts w:asciiTheme="minorHAnsi" w:hAnsiTheme="minorHAnsi" w:cstheme="minorHAnsi"/>
          <w:i/>
          <w:color w:val="3366FF"/>
        </w:rPr>
        <w:t xml:space="preserve">(Beneficjent może określić </w:t>
      </w:r>
      <w:r w:rsidR="003C301D" w:rsidRPr="00FF2C86">
        <w:rPr>
          <w:rFonts w:asciiTheme="minorHAnsi" w:hAnsiTheme="minorHAnsi" w:cstheme="minorHAnsi"/>
          <w:i/>
          <w:color w:val="3366FF"/>
        </w:rPr>
        <w:t xml:space="preserve">wymagane </w:t>
      </w:r>
      <w:r w:rsidR="006D699B" w:rsidRPr="00FF2C86">
        <w:rPr>
          <w:rFonts w:asciiTheme="minorHAnsi" w:hAnsiTheme="minorHAnsi" w:cstheme="minorHAnsi"/>
          <w:i/>
          <w:color w:val="3366FF"/>
        </w:rPr>
        <w:t>minimum</w:t>
      </w:r>
      <w:r w:rsidR="003C301D" w:rsidRPr="00FF2C86">
        <w:rPr>
          <w:rFonts w:asciiTheme="minorHAnsi" w:hAnsiTheme="minorHAnsi" w:cstheme="minorHAnsi"/>
          <w:i/>
          <w:color w:val="3366FF"/>
        </w:rPr>
        <w:t xml:space="preserve"> punktowe jakie należy otrzymać w wyniku r</w:t>
      </w:r>
      <w:r w:rsidR="004074C6" w:rsidRPr="00FF2C86">
        <w:rPr>
          <w:rFonts w:asciiTheme="minorHAnsi" w:hAnsiTheme="minorHAnsi" w:cstheme="minorHAnsi"/>
          <w:i/>
          <w:color w:val="3366FF"/>
        </w:rPr>
        <w:t>oz</w:t>
      </w:r>
      <w:r w:rsidR="003C301D" w:rsidRPr="00FF2C86">
        <w:rPr>
          <w:rFonts w:asciiTheme="minorHAnsi" w:hAnsiTheme="minorHAnsi" w:cstheme="minorHAnsi"/>
          <w:i/>
          <w:color w:val="3366FF"/>
        </w:rPr>
        <w:t>mowy z doradcą</w:t>
      </w:r>
      <w:r w:rsidR="00036CA2" w:rsidRPr="00FF2C86">
        <w:rPr>
          <w:rFonts w:asciiTheme="minorHAnsi" w:hAnsiTheme="minorHAnsi" w:cstheme="minorHAnsi"/>
          <w:i/>
          <w:color w:val="3366FF"/>
        </w:rPr>
        <w:t xml:space="preserve"> zawodowym</w:t>
      </w:r>
      <w:r w:rsidR="003C301D" w:rsidRPr="00FF2C86">
        <w:rPr>
          <w:rFonts w:asciiTheme="minorHAnsi" w:hAnsiTheme="minorHAnsi" w:cstheme="minorHAnsi"/>
          <w:i/>
          <w:color w:val="3366FF"/>
        </w:rPr>
        <w:t>).</w:t>
      </w:r>
    </w:p>
    <w:p w14:paraId="15332217" w14:textId="76028C85" w:rsidR="006B4841" w:rsidRPr="00FF2C86" w:rsidRDefault="006B44B0" w:rsidP="00FF2C86">
      <w:pPr>
        <w:numPr>
          <w:ilvl w:val="0"/>
          <w:numId w:val="13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</w:rPr>
        <w:t>Kandydat</w:t>
      </w:r>
      <w:r w:rsidR="00036CA2" w:rsidRPr="00FF2C86">
        <w:rPr>
          <w:rFonts w:asciiTheme="minorHAnsi" w:hAnsiTheme="minorHAnsi" w:cstheme="minorHAnsi"/>
        </w:rPr>
        <w:t>/tka</w:t>
      </w:r>
      <w:r w:rsidRPr="00FF2C86">
        <w:rPr>
          <w:rFonts w:asciiTheme="minorHAnsi" w:hAnsiTheme="minorHAnsi" w:cstheme="minorHAnsi"/>
        </w:rPr>
        <w:t xml:space="preserve"> ubiegający</w:t>
      </w:r>
      <w:r w:rsidR="00036CA2" w:rsidRPr="00FF2C86">
        <w:rPr>
          <w:rFonts w:asciiTheme="minorHAnsi" w:hAnsiTheme="minorHAnsi" w:cstheme="minorHAnsi"/>
        </w:rPr>
        <w:t>/a</w:t>
      </w:r>
      <w:r w:rsidRPr="00FF2C86">
        <w:rPr>
          <w:rFonts w:asciiTheme="minorHAnsi" w:hAnsiTheme="minorHAnsi" w:cstheme="minorHAnsi"/>
        </w:rPr>
        <w:t xml:space="preserve"> się o udział w projekcie nie ma prawa wniesienia odwołania od wyniku rozmowy </w:t>
      </w:r>
      <w:r w:rsidR="003C301D" w:rsidRPr="00FF2C86">
        <w:rPr>
          <w:rFonts w:asciiTheme="minorHAnsi" w:hAnsiTheme="minorHAnsi" w:cstheme="minorHAnsi"/>
        </w:rPr>
        <w:t xml:space="preserve">z </w:t>
      </w:r>
      <w:r w:rsidR="00BA33B4" w:rsidRPr="00FF2C86">
        <w:rPr>
          <w:rFonts w:asciiTheme="minorHAnsi" w:hAnsiTheme="minorHAnsi" w:cstheme="minorHAnsi"/>
        </w:rPr>
        <w:t>D</w:t>
      </w:r>
      <w:r w:rsidR="003C301D" w:rsidRPr="00FF2C86">
        <w:rPr>
          <w:rFonts w:asciiTheme="minorHAnsi" w:hAnsiTheme="minorHAnsi" w:cstheme="minorHAnsi"/>
        </w:rPr>
        <w:t xml:space="preserve">oradcą </w:t>
      </w:r>
      <w:r w:rsidR="00BA33B4" w:rsidRPr="00FF2C86">
        <w:rPr>
          <w:rFonts w:asciiTheme="minorHAnsi" w:hAnsiTheme="minorHAnsi" w:cstheme="minorHAnsi"/>
        </w:rPr>
        <w:t>Z</w:t>
      </w:r>
      <w:r w:rsidR="003C301D" w:rsidRPr="00FF2C86">
        <w:rPr>
          <w:rFonts w:asciiTheme="minorHAnsi" w:hAnsiTheme="minorHAnsi" w:cstheme="minorHAnsi"/>
        </w:rPr>
        <w:t>awodowym</w:t>
      </w:r>
      <w:r w:rsidRPr="00FF2C86">
        <w:rPr>
          <w:rFonts w:asciiTheme="minorHAnsi" w:hAnsiTheme="minorHAnsi" w:cstheme="minorHAnsi"/>
        </w:rPr>
        <w:t>.</w:t>
      </w:r>
    </w:p>
    <w:p w14:paraId="65AF90D7" w14:textId="41FAD8FE" w:rsidR="002C08DC" w:rsidRPr="00FF2C86" w:rsidRDefault="002C08DC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>§ 1</w:t>
      </w:r>
      <w:r w:rsidR="00BA33B4" w:rsidRPr="00FF2C86">
        <w:rPr>
          <w:rFonts w:asciiTheme="minorHAnsi" w:hAnsiTheme="minorHAnsi" w:cstheme="minorHAnsi"/>
          <w:b/>
          <w:bCs/>
          <w:color w:val="auto"/>
        </w:rPr>
        <w:t>0</w:t>
      </w:r>
    </w:p>
    <w:p w14:paraId="0F5B114C" w14:textId="6B37F39C" w:rsidR="00E05A71" w:rsidRPr="00FF2C86" w:rsidRDefault="00F402A3" w:rsidP="00FF2C86">
      <w:pPr>
        <w:pStyle w:val="Akapitzlist"/>
        <w:spacing w:before="60" w:after="60" w:line="276" w:lineRule="auto"/>
        <w:ind w:left="0"/>
        <w:jc w:val="center"/>
        <w:rPr>
          <w:rFonts w:asciiTheme="minorHAnsi" w:hAnsiTheme="minorHAnsi" w:cstheme="minorHAnsi"/>
          <w:b/>
          <w:strike/>
        </w:rPr>
      </w:pPr>
      <w:r w:rsidRPr="00FF2C86">
        <w:rPr>
          <w:rFonts w:asciiTheme="minorHAnsi" w:hAnsiTheme="minorHAnsi" w:cstheme="minorHAnsi"/>
          <w:b/>
        </w:rPr>
        <w:t>Wyłoni</w:t>
      </w:r>
      <w:r w:rsidR="00F83BF3" w:rsidRPr="00FF2C86">
        <w:rPr>
          <w:rFonts w:asciiTheme="minorHAnsi" w:hAnsiTheme="minorHAnsi" w:cstheme="minorHAnsi"/>
          <w:b/>
        </w:rPr>
        <w:t>enie uczestników</w:t>
      </w:r>
      <w:r w:rsidR="00D51141" w:rsidRPr="00FF2C86">
        <w:rPr>
          <w:rFonts w:asciiTheme="minorHAnsi" w:hAnsiTheme="minorHAnsi" w:cstheme="minorHAnsi"/>
          <w:b/>
        </w:rPr>
        <w:t xml:space="preserve"> projektu</w:t>
      </w:r>
    </w:p>
    <w:p w14:paraId="33B340CA" w14:textId="2B3A6868" w:rsidR="005632E3" w:rsidRPr="00FF2C86" w:rsidRDefault="005632E3" w:rsidP="00FF2C86">
      <w:pPr>
        <w:pStyle w:val="Akapitzlist"/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i/>
          <w:color w:val="3366FF"/>
        </w:rPr>
      </w:pPr>
      <w:r w:rsidRPr="00FF2C86">
        <w:rPr>
          <w:rFonts w:asciiTheme="minorHAnsi" w:hAnsiTheme="minorHAnsi" w:cstheme="minorHAnsi"/>
        </w:rPr>
        <w:t>Ostatecznego wyb</w:t>
      </w:r>
      <w:r w:rsidR="00750521" w:rsidRPr="00FF2C86">
        <w:rPr>
          <w:rFonts w:asciiTheme="minorHAnsi" w:hAnsiTheme="minorHAnsi" w:cstheme="minorHAnsi"/>
        </w:rPr>
        <w:t>o</w:t>
      </w:r>
      <w:r w:rsidRPr="00FF2C86">
        <w:rPr>
          <w:rFonts w:asciiTheme="minorHAnsi" w:hAnsiTheme="minorHAnsi" w:cstheme="minorHAnsi"/>
        </w:rPr>
        <w:t>r</w:t>
      </w:r>
      <w:r w:rsidR="00750521" w:rsidRPr="00FF2C86">
        <w:rPr>
          <w:rFonts w:asciiTheme="minorHAnsi" w:hAnsiTheme="minorHAnsi" w:cstheme="minorHAnsi"/>
        </w:rPr>
        <w:t>u</w:t>
      </w:r>
      <w:r w:rsidRPr="00FF2C86">
        <w:rPr>
          <w:rFonts w:asciiTheme="minorHAnsi" w:hAnsiTheme="minorHAnsi" w:cstheme="minorHAnsi"/>
        </w:rPr>
        <w:t xml:space="preserve"> uczestników projektu dokonuje się na podstawie sumy wyniku oceny merytorycznej </w:t>
      </w:r>
      <w:r w:rsidR="00EB370E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 xml:space="preserve">ormularza rekrutacyjnego, wyniku rozmowy </w:t>
      </w:r>
      <w:r w:rsidR="00EB370E" w:rsidRPr="00FF2C86">
        <w:rPr>
          <w:rFonts w:asciiTheme="minorHAnsi" w:hAnsiTheme="minorHAnsi" w:cstheme="minorHAnsi"/>
        </w:rPr>
        <w:t xml:space="preserve">z </w:t>
      </w:r>
      <w:r w:rsidR="00BA33B4" w:rsidRPr="00FF2C86">
        <w:rPr>
          <w:rFonts w:asciiTheme="minorHAnsi" w:hAnsiTheme="minorHAnsi" w:cstheme="minorHAnsi"/>
        </w:rPr>
        <w:t>D</w:t>
      </w:r>
      <w:r w:rsidRPr="00FF2C86">
        <w:rPr>
          <w:rFonts w:asciiTheme="minorHAnsi" w:hAnsiTheme="minorHAnsi" w:cstheme="minorHAnsi"/>
        </w:rPr>
        <w:t xml:space="preserve">oradcą </w:t>
      </w:r>
      <w:r w:rsidR="00BA33B4" w:rsidRPr="00FF2C86">
        <w:rPr>
          <w:rFonts w:asciiTheme="minorHAnsi" w:hAnsiTheme="minorHAnsi" w:cstheme="minorHAnsi"/>
        </w:rPr>
        <w:t>Z</w:t>
      </w:r>
      <w:r w:rsidRPr="00FF2C86">
        <w:rPr>
          <w:rFonts w:asciiTheme="minorHAnsi" w:hAnsiTheme="minorHAnsi" w:cstheme="minorHAnsi"/>
        </w:rPr>
        <w:t xml:space="preserve">awodowym </w:t>
      </w:r>
      <w:r w:rsidRPr="00FF2C86">
        <w:rPr>
          <w:rFonts w:asciiTheme="minorHAnsi" w:hAnsiTheme="minorHAnsi" w:cstheme="minorHAnsi"/>
          <w:i/>
          <w:color w:val="3366FF"/>
        </w:rPr>
        <w:t>oraz punktów uzyskanych za spełnianie kryte</w:t>
      </w:r>
      <w:r w:rsidR="00515A7D" w:rsidRPr="00FF2C86">
        <w:rPr>
          <w:rFonts w:asciiTheme="minorHAnsi" w:hAnsiTheme="minorHAnsi" w:cstheme="minorHAnsi"/>
          <w:i/>
          <w:color w:val="3366FF"/>
        </w:rPr>
        <w:t>riów dodatkowych przez kandydata/tkę (jeśli dotyczy)</w:t>
      </w:r>
      <w:r w:rsidRPr="00FF2C86">
        <w:rPr>
          <w:rFonts w:asciiTheme="minorHAnsi" w:hAnsiTheme="minorHAnsi" w:cstheme="minorHAnsi"/>
          <w:i/>
          <w:color w:val="3366FF"/>
        </w:rPr>
        <w:t>.</w:t>
      </w:r>
    </w:p>
    <w:p w14:paraId="7EC9575A" w14:textId="22E63F00" w:rsidR="00515A7D" w:rsidRPr="00FF2C86" w:rsidRDefault="00EB370E" w:rsidP="00FF2C86">
      <w:pPr>
        <w:pStyle w:val="Akapitzlist"/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Maksymalnie </w:t>
      </w:r>
      <w:r w:rsidR="001659F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andydat/</w:t>
      </w:r>
      <w:r w:rsidR="00515A7D" w:rsidRPr="00FF2C86">
        <w:rPr>
          <w:rFonts w:asciiTheme="minorHAnsi" w:hAnsiTheme="minorHAnsi" w:cstheme="minorHAnsi"/>
        </w:rPr>
        <w:t xml:space="preserve">tka podczas wszystkich etapów rekrutacji może otrzymać </w:t>
      </w:r>
      <w:r w:rsidR="006620F0" w:rsidRPr="00FF2C86">
        <w:rPr>
          <w:rFonts w:asciiTheme="minorHAnsi" w:hAnsiTheme="minorHAnsi" w:cstheme="minorHAnsi"/>
          <w:i/>
          <w:color w:val="3366FF"/>
        </w:rPr>
        <w:t>………</w:t>
      </w:r>
      <w:r w:rsidR="00515A7D" w:rsidRPr="00FF2C86">
        <w:rPr>
          <w:rFonts w:asciiTheme="minorHAnsi" w:hAnsiTheme="minorHAnsi" w:cstheme="minorHAnsi"/>
        </w:rPr>
        <w:t xml:space="preserve"> punktów. Osoby, które otrzymały wyższą liczbę punktów mają pierwszeństwo przed osobami, które otrzymały niższą liczbę punktów. </w:t>
      </w:r>
    </w:p>
    <w:p w14:paraId="0D290CF6" w14:textId="5508C7EE" w:rsidR="004A6186" w:rsidRPr="00FF2C86" w:rsidRDefault="00515A7D" w:rsidP="00FF2C86">
      <w:pPr>
        <w:pStyle w:val="Akapitzlist"/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Na podstawie otrzymanej liczby punktów zostaną utworzone listy</w:t>
      </w:r>
      <w:r w:rsidR="001D70C7" w:rsidRPr="00FF2C86">
        <w:rPr>
          <w:rFonts w:asciiTheme="minorHAnsi" w:hAnsiTheme="minorHAnsi" w:cstheme="minorHAnsi"/>
        </w:rPr>
        <w:t xml:space="preserve"> osób</w:t>
      </w:r>
      <w:r w:rsidRPr="00FF2C86">
        <w:rPr>
          <w:rFonts w:asciiTheme="minorHAnsi" w:hAnsiTheme="minorHAnsi" w:cstheme="minorHAnsi"/>
        </w:rPr>
        <w:t xml:space="preserve"> </w:t>
      </w:r>
      <w:r w:rsidR="007148C2" w:rsidRPr="00FF2C86">
        <w:rPr>
          <w:rFonts w:asciiTheme="minorHAnsi" w:hAnsiTheme="minorHAnsi" w:cstheme="minorHAnsi"/>
        </w:rPr>
        <w:t xml:space="preserve">zakwalifikowanych do projektu </w:t>
      </w:r>
      <w:r w:rsidRPr="00FF2C86">
        <w:rPr>
          <w:rFonts w:asciiTheme="minorHAnsi" w:hAnsiTheme="minorHAnsi" w:cstheme="minorHAnsi"/>
        </w:rPr>
        <w:t xml:space="preserve">w kolejności od największej do najmniejszej liczby przyznanych punktów. </w:t>
      </w:r>
    </w:p>
    <w:p w14:paraId="7AE2F72E" w14:textId="58EB560A" w:rsidR="007148C2" w:rsidRPr="00FF2C86" w:rsidRDefault="00515A7D" w:rsidP="00FF2C86">
      <w:pPr>
        <w:pStyle w:val="Akapitzlist"/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Do projektu</w:t>
      </w:r>
      <w:r w:rsidR="00CB7D95" w:rsidRPr="00FF2C86">
        <w:rPr>
          <w:rFonts w:asciiTheme="minorHAnsi" w:hAnsiTheme="minorHAnsi" w:cstheme="minorHAnsi"/>
        </w:rPr>
        <w:t xml:space="preserve"> planuje się</w:t>
      </w:r>
      <w:r w:rsidRPr="00FF2C86">
        <w:rPr>
          <w:rFonts w:asciiTheme="minorHAnsi" w:hAnsiTheme="minorHAnsi" w:cstheme="minorHAnsi"/>
        </w:rPr>
        <w:t xml:space="preserve">  zakwalifikowan</w:t>
      </w:r>
      <w:r w:rsidR="00CB7D95" w:rsidRPr="00FF2C86">
        <w:rPr>
          <w:rFonts w:asciiTheme="minorHAnsi" w:hAnsiTheme="minorHAnsi" w:cstheme="minorHAnsi"/>
        </w:rPr>
        <w:t>ie</w:t>
      </w:r>
      <w:r w:rsidRPr="00FF2C86">
        <w:rPr>
          <w:rFonts w:asciiTheme="minorHAnsi" w:hAnsiTheme="minorHAnsi" w:cstheme="minorHAnsi"/>
        </w:rPr>
        <w:t xml:space="preserve"> </w:t>
      </w:r>
      <w:r w:rsidR="004B07CC" w:rsidRPr="00FF2C86">
        <w:rPr>
          <w:rFonts w:asciiTheme="minorHAnsi" w:hAnsiTheme="minorHAnsi" w:cstheme="minorHAnsi"/>
          <w:i/>
          <w:color w:val="3366FF"/>
        </w:rPr>
        <w:t>……..</w:t>
      </w:r>
      <w:r w:rsidRPr="00FF2C86">
        <w:rPr>
          <w:rFonts w:asciiTheme="minorHAnsi" w:hAnsiTheme="minorHAnsi" w:cstheme="minorHAnsi"/>
        </w:rPr>
        <w:t xml:space="preserve"> osób z najwyższą liczbą punktów. Pozostali </w:t>
      </w:r>
      <w:r w:rsidR="001D70C7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 xml:space="preserve">andydaci/tki zostaną umieszczeni na liście rezerwowej. </w:t>
      </w:r>
    </w:p>
    <w:p w14:paraId="70319A4A" w14:textId="760BA36F" w:rsidR="007E5F62" w:rsidRPr="00FF2C86" w:rsidRDefault="00515A7D" w:rsidP="00FF2C86">
      <w:pPr>
        <w:pStyle w:val="Akapitzlist"/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Listy </w:t>
      </w:r>
      <w:r w:rsidR="00C34FC6" w:rsidRPr="00FF2C86">
        <w:rPr>
          <w:rFonts w:asciiTheme="minorHAnsi" w:hAnsiTheme="minorHAnsi" w:cstheme="minorHAnsi"/>
        </w:rPr>
        <w:t xml:space="preserve">zakwalifikowanych do projektu uczestników </w:t>
      </w:r>
      <w:r w:rsidRPr="00FF2C86">
        <w:rPr>
          <w:rFonts w:asciiTheme="minorHAnsi" w:hAnsiTheme="minorHAnsi" w:cstheme="minorHAnsi"/>
        </w:rPr>
        <w:t xml:space="preserve">zostaną opublikowane na stronie internetowej </w:t>
      </w:r>
      <w:r w:rsidR="00285FA3" w:rsidRPr="00FF2C86">
        <w:rPr>
          <w:rFonts w:asciiTheme="minorHAnsi" w:hAnsiTheme="minorHAnsi" w:cstheme="minorHAnsi"/>
        </w:rPr>
        <w:t xml:space="preserve">projektu </w:t>
      </w:r>
      <w:r w:rsidRPr="00FF2C86">
        <w:rPr>
          <w:rFonts w:asciiTheme="minorHAnsi" w:hAnsiTheme="minorHAnsi" w:cstheme="minorHAnsi"/>
        </w:rPr>
        <w:t xml:space="preserve">z poszanowaniem postanowień przepisów dotyczących ochrony danych osobowych poprzez wykorzystanie </w:t>
      </w:r>
      <w:r w:rsidR="00285FA3" w:rsidRPr="00FF2C86">
        <w:rPr>
          <w:rFonts w:asciiTheme="minorHAnsi" w:hAnsiTheme="minorHAnsi" w:cstheme="minorHAnsi"/>
        </w:rPr>
        <w:t>I</w:t>
      </w:r>
      <w:r w:rsidRPr="00FF2C86">
        <w:rPr>
          <w:rFonts w:asciiTheme="minorHAnsi" w:hAnsiTheme="minorHAnsi" w:cstheme="minorHAnsi"/>
        </w:rPr>
        <w:t xml:space="preserve">ndywidualnych </w:t>
      </w:r>
      <w:r w:rsidR="00285FA3" w:rsidRPr="00FF2C86">
        <w:rPr>
          <w:rFonts w:asciiTheme="minorHAnsi" w:hAnsiTheme="minorHAnsi" w:cstheme="minorHAnsi"/>
        </w:rPr>
        <w:t>N</w:t>
      </w:r>
      <w:r w:rsidRPr="00FF2C86">
        <w:rPr>
          <w:rFonts w:asciiTheme="minorHAnsi" w:hAnsiTheme="minorHAnsi" w:cstheme="minorHAnsi"/>
        </w:rPr>
        <w:t xml:space="preserve">umerów </w:t>
      </w:r>
      <w:r w:rsidR="00285FA3" w:rsidRPr="00FF2C86">
        <w:rPr>
          <w:rFonts w:asciiTheme="minorHAnsi" w:hAnsiTheme="minorHAnsi" w:cstheme="minorHAnsi"/>
        </w:rPr>
        <w:t>Identyfikacyjnych nadanych</w:t>
      </w:r>
      <w:r w:rsidRPr="00FF2C86">
        <w:rPr>
          <w:rFonts w:asciiTheme="minorHAnsi" w:hAnsiTheme="minorHAnsi" w:cstheme="minorHAnsi"/>
        </w:rPr>
        <w:t xml:space="preserve"> przez Beneficjenta każdemu </w:t>
      </w:r>
      <w:r w:rsidR="001D70C7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andydatowi/tce.</w:t>
      </w:r>
    </w:p>
    <w:p w14:paraId="39F90F61" w14:textId="3789E19F" w:rsidR="00D33CBF" w:rsidRPr="00FF2C86" w:rsidRDefault="004B07CC" w:rsidP="00FF2C86">
      <w:pPr>
        <w:pStyle w:val="Akapitzlist"/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przypadku uzyskania przez </w:t>
      </w:r>
      <w:r w:rsidR="00285FA3" w:rsidRPr="00FF2C86">
        <w:rPr>
          <w:rFonts w:asciiTheme="minorHAnsi" w:hAnsiTheme="minorHAnsi" w:cstheme="minorHAnsi"/>
        </w:rPr>
        <w:t xml:space="preserve">kilku </w:t>
      </w:r>
      <w:r w:rsidR="001659F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andydatów do Projektu takiej samej liczby punktów, o wyższej pozycji na liście</w:t>
      </w:r>
      <w:r w:rsidR="007148C2" w:rsidRPr="00FF2C86">
        <w:rPr>
          <w:rFonts w:asciiTheme="minorHAnsi" w:hAnsiTheme="minorHAnsi" w:cstheme="minorHAnsi"/>
        </w:rPr>
        <w:t xml:space="preserve"> zakwalifikowanych </w:t>
      </w:r>
      <w:r w:rsidRPr="00FF2C86">
        <w:rPr>
          <w:rFonts w:asciiTheme="minorHAnsi" w:hAnsiTheme="minorHAnsi" w:cstheme="minorHAnsi"/>
        </w:rPr>
        <w:t>decyduje</w:t>
      </w:r>
      <w:r w:rsidR="00B70405" w:rsidRPr="00FF2C86">
        <w:rPr>
          <w:rFonts w:asciiTheme="minorHAnsi" w:hAnsiTheme="minorHAnsi" w:cstheme="minorHAnsi"/>
        </w:rPr>
        <w:t xml:space="preserve"> </w:t>
      </w:r>
      <w:r w:rsidR="00B70405" w:rsidRPr="00FF2C86">
        <w:rPr>
          <w:rFonts w:asciiTheme="minorHAnsi" w:hAnsiTheme="minorHAnsi" w:cstheme="minorHAnsi"/>
          <w:i/>
          <w:color w:val="3366FF"/>
        </w:rPr>
        <w:t>……………………………</w:t>
      </w:r>
      <w:r w:rsidR="00B70405" w:rsidRPr="00FF2C86">
        <w:rPr>
          <w:rFonts w:asciiTheme="minorHAnsi" w:hAnsiTheme="minorHAnsi" w:cstheme="minorHAnsi"/>
        </w:rPr>
        <w:t xml:space="preserve"> </w:t>
      </w:r>
    </w:p>
    <w:p w14:paraId="1A998BD6" w14:textId="60FCD7F8" w:rsidR="00221241" w:rsidRPr="00FF2C86" w:rsidRDefault="00331DB5" w:rsidP="00FF2C86">
      <w:pPr>
        <w:pStyle w:val="Default"/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bCs/>
          <w:color w:val="auto"/>
        </w:rPr>
      </w:pPr>
      <w:r w:rsidRPr="00FF2C86">
        <w:rPr>
          <w:rFonts w:asciiTheme="minorHAnsi" w:hAnsiTheme="minorHAnsi" w:cstheme="minorHAnsi"/>
          <w:bCs/>
          <w:color w:val="auto"/>
        </w:rPr>
        <w:t xml:space="preserve">Osoby zakwalifikowane do udziału w Projekcie są zobowiązane </w:t>
      </w:r>
      <w:r w:rsidR="004F3DC3" w:rsidRPr="00FF2C86">
        <w:rPr>
          <w:rFonts w:asciiTheme="minorHAnsi" w:hAnsiTheme="minorHAnsi" w:cstheme="minorHAnsi"/>
          <w:bCs/>
        </w:rPr>
        <w:t>dostarczyć</w:t>
      </w:r>
      <w:r w:rsidRPr="00FF2C86">
        <w:rPr>
          <w:rFonts w:asciiTheme="minorHAnsi" w:hAnsiTheme="minorHAnsi" w:cstheme="minorHAnsi"/>
          <w:bCs/>
        </w:rPr>
        <w:t xml:space="preserve"> do Biura Projektu w terminie wskazanym przez Beneficjenta w piśmie informującym o zakwalifikowaniu się</w:t>
      </w:r>
      <w:r w:rsidR="007148C2" w:rsidRPr="00FF2C86">
        <w:rPr>
          <w:rFonts w:asciiTheme="minorHAnsi" w:hAnsiTheme="minorHAnsi" w:cstheme="minorHAnsi"/>
          <w:bCs/>
        </w:rPr>
        <w:t xml:space="preserve"> </w:t>
      </w:r>
      <w:r w:rsidRPr="00FF2C86">
        <w:rPr>
          <w:rFonts w:asciiTheme="minorHAnsi" w:hAnsiTheme="minorHAnsi" w:cstheme="minorHAnsi"/>
          <w:bCs/>
        </w:rPr>
        <w:t xml:space="preserve">do Projektu dokumentów niezbędnych do potwierdzenia statusu kwalifikującego </w:t>
      </w:r>
      <w:r w:rsidR="001659F0" w:rsidRPr="00FF2C86">
        <w:rPr>
          <w:rFonts w:asciiTheme="minorHAnsi" w:hAnsiTheme="minorHAnsi" w:cstheme="minorHAnsi"/>
          <w:bCs/>
        </w:rPr>
        <w:t>k</w:t>
      </w:r>
      <w:r w:rsidRPr="00FF2C86">
        <w:rPr>
          <w:rFonts w:asciiTheme="minorHAnsi" w:hAnsiTheme="minorHAnsi" w:cstheme="minorHAnsi"/>
          <w:bCs/>
        </w:rPr>
        <w:t xml:space="preserve">andydata/tkę do udziału w projekcie (warunki wskazano w </w:t>
      </w:r>
      <w:r w:rsidRPr="00FF2C86">
        <w:rPr>
          <w:rFonts w:asciiTheme="minorHAnsi" w:hAnsiTheme="minorHAnsi" w:cstheme="minorHAnsi"/>
        </w:rPr>
        <w:t xml:space="preserve">§ </w:t>
      </w:r>
      <w:r w:rsidR="00F802BD" w:rsidRPr="00FF2C86">
        <w:rPr>
          <w:rFonts w:asciiTheme="minorHAnsi" w:hAnsiTheme="minorHAnsi" w:cstheme="minorHAnsi"/>
          <w:i/>
          <w:color w:val="3366FF"/>
        </w:rPr>
        <w:t>………..</w:t>
      </w:r>
      <w:r w:rsidRPr="00FF2C86">
        <w:rPr>
          <w:rFonts w:asciiTheme="minorHAnsi" w:hAnsiTheme="minorHAnsi" w:cstheme="minorHAnsi"/>
        </w:rPr>
        <w:t xml:space="preserve"> niniejszego Regulaminu).</w:t>
      </w:r>
    </w:p>
    <w:p w14:paraId="0F9653F5" w14:textId="77777777" w:rsidR="004934B7" w:rsidRPr="00FF2C86" w:rsidRDefault="004F2046" w:rsidP="00FF2C86">
      <w:pPr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Rezygnacja z udziału w projekcie możliwa jest na podstawie złożonego w formie pisemnej oświadczenia z uzasadnieniem.</w:t>
      </w:r>
    </w:p>
    <w:p w14:paraId="151F8EDC" w14:textId="5EF63ACE" w:rsidR="008E4DE8" w:rsidRPr="00FF2C86" w:rsidRDefault="008E4DE8" w:rsidP="00FF2C86">
      <w:pPr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przypadku skreślenia, rezygnacji </w:t>
      </w:r>
      <w:r w:rsidR="001659F0" w:rsidRPr="00FF2C86">
        <w:rPr>
          <w:rFonts w:asciiTheme="minorHAnsi" w:hAnsiTheme="minorHAnsi" w:cstheme="minorHAnsi"/>
        </w:rPr>
        <w:t>u</w:t>
      </w:r>
      <w:r w:rsidRPr="00FF2C86">
        <w:rPr>
          <w:rFonts w:asciiTheme="minorHAnsi" w:hAnsiTheme="minorHAnsi" w:cstheme="minorHAnsi"/>
        </w:rPr>
        <w:t>czestnika projektu przed rozpoczęciem wsparcia szkoleniow</w:t>
      </w:r>
      <w:r w:rsidR="00105C7B" w:rsidRPr="00FF2C86">
        <w:rPr>
          <w:rFonts w:asciiTheme="minorHAnsi" w:hAnsiTheme="minorHAnsi" w:cstheme="minorHAnsi"/>
        </w:rPr>
        <w:t xml:space="preserve">ego </w:t>
      </w:r>
      <w:r w:rsidRPr="00FF2C86">
        <w:rPr>
          <w:rFonts w:asciiTheme="minorHAnsi" w:hAnsiTheme="minorHAnsi" w:cstheme="minorHAnsi"/>
        </w:rPr>
        <w:t xml:space="preserve">lub niepodjęcia uczestnictwa w ramach tego wsparcia, miejsce takiego </w:t>
      </w:r>
      <w:r w:rsidR="001659F0" w:rsidRPr="00FF2C86">
        <w:rPr>
          <w:rFonts w:asciiTheme="minorHAnsi" w:hAnsiTheme="minorHAnsi" w:cstheme="minorHAnsi"/>
        </w:rPr>
        <w:t>u</w:t>
      </w:r>
      <w:r w:rsidRPr="00FF2C86">
        <w:rPr>
          <w:rFonts w:asciiTheme="minorHAnsi" w:hAnsiTheme="minorHAnsi" w:cstheme="minorHAnsi"/>
        </w:rPr>
        <w:t xml:space="preserve">czestnika Projektu zajmie pierwsza osoba z listy rezerwowej, a w razie braku jej zgody (udzielonej w terminie do </w:t>
      </w:r>
      <w:r w:rsidRPr="00FF2C86">
        <w:rPr>
          <w:rFonts w:asciiTheme="minorHAnsi" w:hAnsiTheme="minorHAnsi" w:cstheme="minorHAnsi"/>
          <w:i/>
          <w:color w:val="3366FF"/>
        </w:rPr>
        <w:t>……..</w:t>
      </w:r>
      <w:r w:rsidRPr="00FF2C86">
        <w:rPr>
          <w:rFonts w:asciiTheme="minorHAnsi" w:hAnsiTheme="minorHAnsi" w:cstheme="minorHAnsi"/>
        </w:rPr>
        <w:t xml:space="preserve"> dni roboczych), kolejna osoba z listy rezerwowej, zgodnie z parytetem płci. O zakwalifikowaniu się do projektu </w:t>
      </w:r>
      <w:r w:rsidR="001D70C7" w:rsidRPr="00FF2C86">
        <w:rPr>
          <w:rFonts w:asciiTheme="minorHAnsi" w:hAnsiTheme="minorHAnsi" w:cstheme="minorHAnsi"/>
        </w:rPr>
        <w:t>k</w:t>
      </w:r>
      <w:r w:rsidR="000B20D7" w:rsidRPr="00FF2C86">
        <w:rPr>
          <w:rFonts w:asciiTheme="minorHAnsi" w:hAnsiTheme="minorHAnsi" w:cstheme="minorHAnsi"/>
        </w:rPr>
        <w:t>andydat/tka</w:t>
      </w:r>
      <w:r w:rsidRPr="00FF2C86">
        <w:rPr>
          <w:rFonts w:asciiTheme="minorHAnsi" w:hAnsiTheme="minorHAnsi" w:cstheme="minorHAnsi"/>
        </w:rPr>
        <w:t xml:space="preserve"> zostanie poinformowany/a</w:t>
      </w:r>
      <w:r w:rsidR="00505C12" w:rsidRPr="00FF2C86">
        <w:rPr>
          <w:rFonts w:asciiTheme="minorHAnsi" w:hAnsiTheme="minorHAnsi" w:cstheme="minorHAnsi"/>
        </w:rPr>
        <w:t xml:space="preserve"> zgodnie z zasadą skutecznego doręczenia informacji. </w:t>
      </w:r>
    </w:p>
    <w:p w14:paraId="76B851E1" w14:textId="273AD864" w:rsidR="007148C2" w:rsidRPr="00FF2C86" w:rsidRDefault="008E4DE8" w:rsidP="00FF2C86">
      <w:pPr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Beneficjent zapewni takiej osobie wsparcie szkoleniow</w:t>
      </w:r>
      <w:r w:rsidR="008A4809" w:rsidRPr="00FF2C86">
        <w:rPr>
          <w:rFonts w:asciiTheme="minorHAnsi" w:hAnsiTheme="minorHAnsi" w:cstheme="minorHAnsi"/>
        </w:rPr>
        <w:t>e</w:t>
      </w:r>
      <w:r w:rsidR="007148C2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>przed uruchomieniem działalności gospodarczej, zgodne z zakresem indywidualnych potrzeb tej osoby, określonym na etapie rekrutacji.</w:t>
      </w:r>
      <w:r w:rsidR="0022547C" w:rsidRPr="00FF2C86">
        <w:rPr>
          <w:rFonts w:asciiTheme="minorHAnsi" w:hAnsiTheme="minorHAnsi" w:cstheme="minorHAnsi"/>
          <w:i/>
          <w:color w:val="3366FF"/>
        </w:rPr>
        <w:t xml:space="preserve"> (Beneficjent może dookreślić</w:t>
      </w:r>
      <w:r w:rsidR="007220E8" w:rsidRPr="00FF2C86">
        <w:rPr>
          <w:rFonts w:asciiTheme="minorHAnsi" w:hAnsiTheme="minorHAnsi" w:cstheme="minorHAnsi"/>
          <w:i/>
          <w:color w:val="3366FF"/>
        </w:rPr>
        <w:t>,</w:t>
      </w:r>
      <w:r w:rsidR="0022547C" w:rsidRPr="00FF2C86">
        <w:rPr>
          <w:rFonts w:asciiTheme="minorHAnsi" w:hAnsiTheme="minorHAnsi" w:cstheme="minorHAnsi"/>
          <w:i/>
          <w:color w:val="3366FF"/>
        </w:rPr>
        <w:t xml:space="preserve"> że na tym etapie przyjęcie do projektu kolejnej osoby z </w:t>
      </w:r>
      <w:r w:rsidR="0022547C" w:rsidRPr="00FF2C86">
        <w:rPr>
          <w:rFonts w:asciiTheme="minorHAnsi" w:hAnsiTheme="minorHAnsi" w:cstheme="minorHAnsi"/>
          <w:i/>
          <w:color w:val="3366FF"/>
        </w:rPr>
        <w:lastRenderedPageBreak/>
        <w:t>listy rezerwowej będzie uzależnione od sytuacji finansowej oraz harmonogramu realizacji projektu)</w:t>
      </w:r>
    </w:p>
    <w:p w14:paraId="2D97A5EF" w14:textId="5C898FBF" w:rsidR="004A6186" w:rsidRPr="00FF2C86" w:rsidRDefault="002C44A3" w:rsidP="00FF2C86">
      <w:pPr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</w:rPr>
        <w:t xml:space="preserve">W przypadku złożenia przez </w:t>
      </w:r>
      <w:r w:rsidR="001D70C7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andydata/</w:t>
      </w:r>
      <w:r w:rsidR="001659F0" w:rsidRPr="00FF2C86">
        <w:rPr>
          <w:rFonts w:asciiTheme="minorHAnsi" w:hAnsiTheme="minorHAnsi" w:cstheme="minorHAnsi"/>
        </w:rPr>
        <w:t>u</w:t>
      </w:r>
      <w:r w:rsidRPr="00FF2C86">
        <w:rPr>
          <w:rFonts w:asciiTheme="minorHAnsi" w:hAnsiTheme="minorHAnsi" w:cstheme="minorHAnsi"/>
        </w:rPr>
        <w:t xml:space="preserve">czestnika fałszywych dokumentów lub oświadczeń mających wpływ na zakwalifikowanie do projektu następuje skreślenie z listy kandydatów/ uczestników. Beneficjent ma również prawo do roszczeń regresowych w stosunku do </w:t>
      </w:r>
      <w:r w:rsidR="001D70C7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 xml:space="preserve">andydata/ </w:t>
      </w:r>
      <w:r w:rsidR="001659F0" w:rsidRPr="00FF2C86">
        <w:rPr>
          <w:rFonts w:asciiTheme="minorHAnsi" w:hAnsiTheme="minorHAnsi" w:cstheme="minorHAnsi"/>
        </w:rPr>
        <w:t>u</w:t>
      </w:r>
      <w:r w:rsidRPr="00FF2C86">
        <w:rPr>
          <w:rFonts w:asciiTheme="minorHAnsi" w:hAnsiTheme="minorHAnsi" w:cstheme="minorHAnsi"/>
        </w:rPr>
        <w:t xml:space="preserve">czestnika w odniesieniu do kosztów, które poniósł na jego udział w rekrutacji/w projekcie. </w:t>
      </w:r>
    </w:p>
    <w:p w14:paraId="2DC58842" w14:textId="178C28DB" w:rsidR="004C32B2" w:rsidRPr="00FF2C86" w:rsidRDefault="001A0B00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B4619F" w:rsidRPr="00FF2C86">
        <w:rPr>
          <w:rFonts w:asciiTheme="minorHAnsi" w:hAnsiTheme="minorHAnsi" w:cstheme="minorHAnsi"/>
          <w:b/>
          <w:bCs/>
          <w:color w:val="auto"/>
        </w:rPr>
        <w:t>1</w:t>
      </w:r>
      <w:r w:rsidR="00BA33B4" w:rsidRPr="00FF2C86">
        <w:rPr>
          <w:rFonts w:asciiTheme="minorHAnsi" w:hAnsiTheme="minorHAnsi" w:cstheme="minorHAnsi"/>
          <w:b/>
          <w:bCs/>
          <w:color w:val="auto"/>
        </w:rPr>
        <w:t>1</w:t>
      </w:r>
    </w:p>
    <w:p w14:paraId="0E091BEE" w14:textId="77777777" w:rsidR="00E70763" w:rsidRPr="00FF2C86" w:rsidRDefault="004C32B2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b/>
          <w:bCs/>
        </w:rPr>
        <w:t>Postanowienia końcowe</w:t>
      </w:r>
    </w:p>
    <w:p w14:paraId="0E8125AC" w14:textId="77777777" w:rsidR="00F728FE" w:rsidRPr="00FF2C86" w:rsidRDefault="00646B04" w:rsidP="00FF2C86">
      <w:pPr>
        <w:pStyle w:val="Default"/>
        <w:numPr>
          <w:ilvl w:val="0"/>
          <w:numId w:val="14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bCs/>
          <w:color w:val="auto"/>
        </w:rPr>
      </w:pPr>
      <w:r w:rsidRPr="00FF2C86">
        <w:rPr>
          <w:rFonts w:asciiTheme="minorHAnsi" w:hAnsiTheme="minorHAnsi" w:cstheme="minorHAnsi"/>
          <w:bCs/>
          <w:color w:val="auto"/>
        </w:rPr>
        <w:t>Instytucja Pośrednicząca</w:t>
      </w:r>
      <w:r w:rsidR="00F728FE" w:rsidRPr="00FF2C86">
        <w:rPr>
          <w:rFonts w:asciiTheme="minorHAnsi" w:hAnsiTheme="minorHAnsi" w:cstheme="minorHAnsi"/>
          <w:bCs/>
          <w:color w:val="auto"/>
        </w:rPr>
        <w:t xml:space="preserve"> jest uprawniona do weryfikacji sposobu rekrutacji w kontekście prawidłowości zastosowanych procedur. W przypadku stwierdzenia naruszenia procedur</w:t>
      </w:r>
      <w:r w:rsidR="00971948" w:rsidRPr="00FF2C86">
        <w:rPr>
          <w:rFonts w:asciiTheme="minorHAnsi" w:hAnsiTheme="minorHAnsi" w:cstheme="minorHAnsi"/>
          <w:bCs/>
          <w:color w:val="auto"/>
        </w:rPr>
        <w:t>,</w:t>
      </w:r>
      <w:r w:rsidR="00F728FE" w:rsidRPr="00FF2C86">
        <w:rPr>
          <w:rFonts w:asciiTheme="minorHAnsi" w:hAnsiTheme="minorHAnsi" w:cstheme="minorHAnsi"/>
          <w:bCs/>
          <w:color w:val="auto"/>
        </w:rPr>
        <w:t xml:space="preserve"> </w:t>
      </w:r>
      <w:r w:rsidR="00971948" w:rsidRPr="00FF2C86">
        <w:rPr>
          <w:rFonts w:asciiTheme="minorHAnsi" w:hAnsiTheme="minorHAnsi" w:cstheme="minorHAnsi"/>
          <w:bCs/>
          <w:color w:val="auto"/>
        </w:rPr>
        <w:t xml:space="preserve">wyniki </w:t>
      </w:r>
      <w:r w:rsidR="00F728FE" w:rsidRPr="00FF2C86">
        <w:rPr>
          <w:rFonts w:asciiTheme="minorHAnsi" w:hAnsiTheme="minorHAnsi" w:cstheme="minorHAnsi"/>
          <w:bCs/>
          <w:color w:val="auto"/>
        </w:rPr>
        <w:t>rekrutacji</w:t>
      </w:r>
      <w:r w:rsidR="00971948" w:rsidRPr="00FF2C86">
        <w:rPr>
          <w:rFonts w:asciiTheme="minorHAnsi" w:hAnsiTheme="minorHAnsi" w:cstheme="minorHAnsi"/>
          <w:bCs/>
          <w:color w:val="auto"/>
        </w:rPr>
        <w:t xml:space="preserve"> </w:t>
      </w:r>
      <w:r w:rsidR="00F728FE" w:rsidRPr="00FF2C86">
        <w:rPr>
          <w:rFonts w:asciiTheme="minorHAnsi" w:hAnsiTheme="minorHAnsi" w:cstheme="minorHAnsi"/>
          <w:bCs/>
          <w:color w:val="auto"/>
        </w:rPr>
        <w:t>mogą zostać anu</w:t>
      </w:r>
      <w:r w:rsidRPr="00FF2C86">
        <w:rPr>
          <w:rFonts w:asciiTheme="minorHAnsi" w:hAnsiTheme="minorHAnsi" w:cstheme="minorHAnsi"/>
          <w:bCs/>
          <w:color w:val="auto"/>
        </w:rPr>
        <w:t>lowane</w:t>
      </w:r>
      <w:r w:rsidR="00FA43DC" w:rsidRPr="00FF2C86">
        <w:rPr>
          <w:rFonts w:asciiTheme="minorHAnsi" w:hAnsiTheme="minorHAnsi" w:cstheme="minorHAnsi"/>
          <w:bCs/>
          <w:color w:val="auto"/>
        </w:rPr>
        <w:t xml:space="preserve"> </w:t>
      </w:r>
      <w:r w:rsidR="00F728FE" w:rsidRPr="00FF2C86">
        <w:rPr>
          <w:rFonts w:asciiTheme="minorHAnsi" w:hAnsiTheme="minorHAnsi" w:cstheme="minorHAnsi"/>
          <w:bCs/>
          <w:color w:val="auto"/>
        </w:rPr>
        <w:t>w całości lub w części.</w:t>
      </w:r>
    </w:p>
    <w:p w14:paraId="0B8EF168" w14:textId="77777777" w:rsidR="000F21DA" w:rsidRPr="00FF2C86" w:rsidRDefault="000F21DA" w:rsidP="00FF2C86">
      <w:pPr>
        <w:pStyle w:val="Default"/>
        <w:numPr>
          <w:ilvl w:val="0"/>
          <w:numId w:val="14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 xml:space="preserve">Ostateczna interpretacja niniejszego Regulaminu </w:t>
      </w:r>
      <w:r w:rsidR="00646B04" w:rsidRPr="00FF2C86">
        <w:rPr>
          <w:rFonts w:asciiTheme="minorHAnsi" w:hAnsiTheme="minorHAnsi" w:cstheme="minorHAnsi"/>
          <w:color w:val="auto"/>
        </w:rPr>
        <w:t xml:space="preserve">rekrutacji </w:t>
      </w:r>
      <w:r w:rsidRPr="00FF2C86">
        <w:rPr>
          <w:rFonts w:asciiTheme="minorHAnsi" w:hAnsiTheme="minorHAnsi" w:cstheme="minorHAnsi"/>
          <w:color w:val="auto"/>
        </w:rPr>
        <w:t xml:space="preserve">należy do Beneficjenta </w:t>
      </w:r>
      <w:r w:rsidR="005232B9" w:rsidRPr="00FF2C86">
        <w:rPr>
          <w:rFonts w:asciiTheme="minorHAnsi" w:hAnsiTheme="minorHAnsi" w:cstheme="minorHAnsi"/>
          <w:color w:val="auto"/>
        </w:rPr>
        <w:t>w oparciu</w:t>
      </w:r>
      <w:r w:rsidR="00646B04" w:rsidRPr="00FF2C86">
        <w:rPr>
          <w:rFonts w:asciiTheme="minorHAnsi" w:hAnsiTheme="minorHAnsi" w:cstheme="minorHAnsi"/>
          <w:color w:val="auto"/>
        </w:rPr>
        <w:t xml:space="preserve"> </w:t>
      </w:r>
      <w:r w:rsidRPr="00FF2C86">
        <w:rPr>
          <w:rFonts w:asciiTheme="minorHAnsi" w:hAnsiTheme="minorHAnsi" w:cstheme="minorHAnsi"/>
          <w:color w:val="auto"/>
        </w:rPr>
        <w:t xml:space="preserve">o prawodawstwo Rzeczypospolitej Polskiej i Unii Europejskiej, po zasięgnięciu </w:t>
      </w:r>
      <w:r w:rsidR="00B563AF" w:rsidRPr="00FF2C86">
        <w:rPr>
          <w:rFonts w:asciiTheme="minorHAnsi" w:hAnsiTheme="minorHAnsi" w:cstheme="minorHAnsi"/>
          <w:color w:val="auto"/>
        </w:rPr>
        <w:t xml:space="preserve">w uzasadnionych przypadkach </w:t>
      </w:r>
      <w:r w:rsidRPr="00FF2C86">
        <w:rPr>
          <w:rFonts w:asciiTheme="minorHAnsi" w:hAnsiTheme="minorHAnsi" w:cstheme="minorHAnsi"/>
          <w:color w:val="auto"/>
        </w:rPr>
        <w:t xml:space="preserve">opinii IP. </w:t>
      </w:r>
    </w:p>
    <w:p w14:paraId="05CFE5EC" w14:textId="77777777" w:rsidR="000F21DA" w:rsidRPr="00FF2C86" w:rsidRDefault="000F21DA" w:rsidP="00FF2C86">
      <w:pPr>
        <w:pStyle w:val="Default"/>
        <w:numPr>
          <w:ilvl w:val="0"/>
          <w:numId w:val="14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 xml:space="preserve">Regulamin może ulec zmianie np. w sytuacji zmiany dokumentów programowych dotyczących Projektu. Zmiana Regulaminu obowiązuje od dnia publikacji na stronie internetowej </w:t>
      </w:r>
      <w:r w:rsidR="00E07A9E" w:rsidRPr="00FF2C86">
        <w:rPr>
          <w:rFonts w:asciiTheme="minorHAnsi" w:hAnsiTheme="minorHAnsi" w:cstheme="minorHAnsi"/>
          <w:color w:val="auto"/>
        </w:rPr>
        <w:t>projektu</w:t>
      </w:r>
      <w:r w:rsidRPr="00FF2C86">
        <w:rPr>
          <w:rFonts w:asciiTheme="minorHAnsi" w:hAnsiTheme="minorHAnsi" w:cstheme="minorHAnsi"/>
          <w:color w:val="auto"/>
        </w:rPr>
        <w:t xml:space="preserve">. </w:t>
      </w:r>
    </w:p>
    <w:p w14:paraId="13B4389F" w14:textId="19F60175" w:rsidR="009156A0" w:rsidRPr="00FF2C86" w:rsidRDefault="009156A0" w:rsidP="00FF2C86">
      <w:pPr>
        <w:pStyle w:val="Default"/>
        <w:numPr>
          <w:ilvl w:val="0"/>
          <w:numId w:val="14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 xml:space="preserve">W sprawach nieuregulowanych niniejszym regulaminem stosuje się zapisy Kodeksu Cywilnego, </w:t>
      </w:r>
      <w:r w:rsidR="00227D73" w:rsidRPr="00FF2C86">
        <w:rPr>
          <w:rFonts w:asciiTheme="minorHAnsi" w:hAnsiTheme="minorHAnsi" w:cstheme="minorHAnsi"/>
          <w:color w:val="auto"/>
        </w:rPr>
        <w:t xml:space="preserve">Standardu realizacji usługi w zakresie </w:t>
      </w:r>
      <w:r w:rsidR="007148C2" w:rsidRPr="00FF2C86">
        <w:rPr>
          <w:rFonts w:asciiTheme="minorHAnsi" w:hAnsiTheme="minorHAnsi" w:cstheme="minorHAnsi"/>
          <w:color w:val="auto"/>
        </w:rPr>
        <w:t xml:space="preserve">wsparcia bezzwrotnego </w:t>
      </w:r>
      <w:r w:rsidR="00227D73" w:rsidRPr="00FF2C86">
        <w:rPr>
          <w:rFonts w:asciiTheme="minorHAnsi" w:hAnsiTheme="minorHAnsi" w:cstheme="minorHAnsi"/>
          <w:color w:val="auto"/>
        </w:rPr>
        <w:t xml:space="preserve">na założenie własnej działalności gospodarczej w ramach </w:t>
      </w:r>
      <w:r w:rsidR="00722748" w:rsidRPr="00FF2C86">
        <w:rPr>
          <w:rFonts w:asciiTheme="minorHAnsi" w:hAnsiTheme="minorHAnsi" w:cstheme="minorHAnsi"/>
          <w:color w:val="auto"/>
        </w:rPr>
        <w:t xml:space="preserve">Regionalnego </w:t>
      </w:r>
      <w:r w:rsidR="00227D73" w:rsidRPr="00FF2C86">
        <w:rPr>
          <w:rFonts w:asciiTheme="minorHAnsi" w:hAnsiTheme="minorHAnsi" w:cstheme="minorHAnsi"/>
          <w:color w:val="auto"/>
        </w:rPr>
        <w:t xml:space="preserve">Programu Operacyjnego </w:t>
      </w:r>
      <w:r w:rsidR="00722748" w:rsidRPr="00FF2C86">
        <w:rPr>
          <w:rFonts w:asciiTheme="minorHAnsi" w:hAnsiTheme="minorHAnsi" w:cstheme="minorHAnsi"/>
          <w:color w:val="auto"/>
        </w:rPr>
        <w:t>Województwa Świętokrzyskiego</w:t>
      </w:r>
      <w:r w:rsidR="00227D73" w:rsidRPr="00FF2C86">
        <w:rPr>
          <w:rFonts w:asciiTheme="minorHAnsi" w:hAnsiTheme="minorHAnsi" w:cstheme="minorHAnsi"/>
          <w:color w:val="auto"/>
        </w:rPr>
        <w:t xml:space="preserve"> na lata 2014-2020</w:t>
      </w:r>
      <w:r w:rsidR="0095655E" w:rsidRPr="00FF2C86">
        <w:rPr>
          <w:rFonts w:asciiTheme="minorHAnsi" w:hAnsiTheme="minorHAnsi" w:cstheme="minorHAnsi"/>
          <w:color w:val="auto"/>
        </w:rPr>
        <w:t xml:space="preserve"> </w:t>
      </w:r>
      <w:r w:rsidRPr="00FF2C86">
        <w:rPr>
          <w:rFonts w:asciiTheme="minorHAnsi" w:hAnsiTheme="minorHAnsi" w:cstheme="minorHAnsi"/>
          <w:color w:val="auto"/>
        </w:rPr>
        <w:t>i prawa krajowego dotyczącego EFS.</w:t>
      </w:r>
    </w:p>
    <w:p w14:paraId="03ECF3D9" w14:textId="77777777" w:rsidR="000F21DA" w:rsidRPr="00FF2C86" w:rsidRDefault="000F21DA" w:rsidP="00FF2C86">
      <w:pPr>
        <w:pStyle w:val="Default"/>
        <w:numPr>
          <w:ilvl w:val="0"/>
          <w:numId w:val="14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>Wykaz załączników:</w:t>
      </w:r>
    </w:p>
    <w:p w14:paraId="34537545" w14:textId="107CA950" w:rsidR="00E56147" w:rsidRPr="00FF2C86" w:rsidRDefault="00211D4D" w:rsidP="00FF2C86">
      <w:pPr>
        <w:numPr>
          <w:ilvl w:val="0"/>
          <w:numId w:val="37"/>
        </w:numPr>
        <w:spacing w:before="60" w:after="60" w:line="276" w:lineRule="auto"/>
        <w:ind w:left="1068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Formularz rekrutacyjny</w:t>
      </w:r>
      <w:r w:rsidR="006D6F98" w:rsidRPr="00FF2C86">
        <w:rPr>
          <w:rFonts w:asciiTheme="minorHAnsi" w:hAnsiTheme="minorHAnsi" w:cstheme="minorHAnsi"/>
          <w:color w:val="000000"/>
        </w:rPr>
        <w:t>,</w:t>
      </w:r>
    </w:p>
    <w:p w14:paraId="00C69CB4" w14:textId="7EBDE88F" w:rsidR="00F47929" w:rsidRPr="00FF2C86" w:rsidRDefault="00211D4D" w:rsidP="00FF2C86">
      <w:pPr>
        <w:numPr>
          <w:ilvl w:val="0"/>
          <w:numId w:val="37"/>
        </w:numPr>
        <w:spacing w:before="60" w:after="60" w:line="276" w:lineRule="auto"/>
        <w:ind w:left="1068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Karta oceny</w:t>
      </w:r>
      <w:r w:rsidR="002C455B" w:rsidRPr="00FF2C86">
        <w:rPr>
          <w:rFonts w:asciiTheme="minorHAnsi" w:hAnsiTheme="minorHAnsi" w:cstheme="minorHAnsi"/>
        </w:rPr>
        <w:t xml:space="preserve"> formalnej</w:t>
      </w:r>
      <w:r w:rsidRPr="00FF2C86">
        <w:rPr>
          <w:rFonts w:asciiTheme="minorHAnsi" w:hAnsiTheme="minorHAnsi" w:cstheme="minorHAnsi"/>
        </w:rPr>
        <w:t xml:space="preserve"> formularza rekrutacyjnego</w:t>
      </w:r>
      <w:r w:rsidR="00D97E28" w:rsidRPr="00FF2C86">
        <w:rPr>
          <w:rFonts w:asciiTheme="minorHAnsi" w:hAnsiTheme="minorHAnsi" w:cstheme="minorHAnsi"/>
        </w:rPr>
        <w:t>;</w:t>
      </w:r>
    </w:p>
    <w:p w14:paraId="5E76678D" w14:textId="77777777" w:rsidR="002C455B" w:rsidRPr="00FF2C86" w:rsidRDefault="002C455B" w:rsidP="00FF2C86">
      <w:pPr>
        <w:numPr>
          <w:ilvl w:val="0"/>
          <w:numId w:val="37"/>
        </w:numPr>
        <w:spacing w:before="60" w:after="60" w:line="276" w:lineRule="auto"/>
        <w:ind w:left="1068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Karta oceny merytorycznej formularza rekrutacyjnego;</w:t>
      </w:r>
    </w:p>
    <w:p w14:paraId="7F6F74F8" w14:textId="5C8A62D0" w:rsidR="00F47929" w:rsidRPr="00FF2C86" w:rsidRDefault="00211D4D" w:rsidP="00FF2C86">
      <w:pPr>
        <w:numPr>
          <w:ilvl w:val="0"/>
          <w:numId w:val="37"/>
        </w:numPr>
        <w:spacing w:before="60" w:after="60" w:line="276" w:lineRule="auto"/>
        <w:ind w:left="1068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Formularz </w:t>
      </w:r>
      <w:r w:rsidR="00D97E28" w:rsidRPr="00FF2C86">
        <w:rPr>
          <w:rFonts w:asciiTheme="minorHAnsi" w:hAnsiTheme="minorHAnsi" w:cstheme="minorHAnsi"/>
        </w:rPr>
        <w:t>diagnozy potrzeb szkoleniow</w:t>
      </w:r>
      <w:r w:rsidR="00A656E2" w:rsidRPr="00FF2C86">
        <w:rPr>
          <w:rFonts w:asciiTheme="minorHAnsi" w:hAnsiTheme="minorHAnsi" w:cstheme="minorHAnsi"/>
        </w:rPr>
        <w:t>ych</w:t>
      </w:r>
      <w:r w:rsidR="00F94EC2" w:rsidRPr="00FF2C86">
        <w:rPr>
          <w:rFonts w:asciiTheme="minorHAnsi" w:hAnsiTheme="minorHAnsi" w:cstheme="minorHAnsi"/>
        </w:rPr>
        <w:t xml:space="preserve"> (do opracowanie przez Beneficjenta)</w:t>
      </w:r>
      <w:r w:rsidR="002748C3" w:rsidRPr="00FF2C86">
        <w:rPr>
          <w:rFonts w:asciiTheme="minorHAnsi" w:hAnsiTheme="minorHAnsi" w:cstheme="minorHAnsi"/>
        </w:rPr>
        <w:t>;</w:t>
      </w:r>
    </w:p>
    <w:p w14:paraId="43FDB85A" w14:textId="2B48C740" w:rsidR="00AF7BBD" w:rsidRPr="00FF2C86" w:rsidRDefault="00AF7BBD" w:rsidP="00FF2C86">
      <w:pPr>
        <w:numPr>
          <w:ilvl w:val="0"/>
          <w:numId w:val="37"/>
        </w:numPr>
        <w:spacing w:before="60" w:after="60" w:line="276" w:lineRule="auto"/>
        <w:ind w:left="1068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Wzór minimalnego zakresu karty oceny predyspozycji kandydata</w:t>
      </w:r>
    </w:p>
    <w:p w14:paraId="71E75736" w14:textId="77777777" w:rsidR="00F728FE" w:rsidRPr="00FF2C86" w:rsidRDefault="00F728FE" w:rsidP="00FF2C86">
      <w:pPr>
        <w:numPr>
          <w:ilvl w:val="0"/>
          <w:numId w:val="37"/>
        </w:numPr>
        <w:spacing w:before="60" w:after="60" w:line="276" w:lineRule="auto"/>
        <w:ind w:left="1068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Opis sektorów wykluczonych z możliwości ubiegania się o otrzymanie wsparcia zgodnie z Rozporządzeniem Komisji</w:t>
      </w:r>
      <w:r w:rsidR="002748C3" w:rsidRPr="00FF2C86">
        <w:rPr>
          <w:rFonts w:asciiTheme="minorHAnsi" w:hAnsiTheme="minorHAnsi" w:cstheme="minorHAnsi"/>
        </w:rPr>
        <w:t xml:space="preserve"> (UE) nr 1407/2013 z 18.12.2013;</w:t>
      </w:r>
    </w:p>
    <w:p w14:paraId="69BE5A2B" w14:textId="77FAF72D" w:rsidR="009B3891" w:rsidRDefault="009B3891" w:rsidP="00FF2C86">
      <w:pPr>
        <w:spacing w:before="60" w:after="60" w:line="276" w:lineRule="auto"/>
        <w:rPr>
          <w:rFonts w:asciiTheme="minorHAnsi" w:hAnsiTheme="minorHAnsi" w:cstheme="minorHAnsi"/>
        </w:rPr>
      </w:pPr>
    </w:p>
    <w:p w14:paraId="71E9652B" w14:textId="21DB0B26" w:rsidR="00FF2C86" w:rsidRDefault="00FF2C86" w:rsidP="00FF2C86">
      <w:pPr>
        <w:spacing w:before="60" w:after="60" w:line="276" w:lineRule="auto"/>
        <w:rPr>
          <w:rFonts w:asciiTheme="minorHAnsi" w:hAnsiTheme="minorHAnsi" w:cstheme="minorHAnsi"/>
        </w:rPr>
      </w:pPr>
    </w:p>
    <w:p w14:paraId="6B477344" w14:textId="77777777" w:rsidR="00FF2C86" w:rsidRPr="00FF2C86" w:rsidRDefault="00FF2C86" w:rsidP="00FF2C86">
      <w:pPr>
        <w:spacing w:before="60" w:after="60" w:line="276" w:lineRule="auto"/>
        <w:rPr>
          <w:rFonts w:asciiTheme="minorHAnsi" w:hAnsiTheme="minorHAnsi" w:cstheme="minorHAnsi"/>
        </w:rPr>
      </w:pPr>
    </w:p>
    <w:p w14:paraId="53534C9C" w14:textId="76CED62A" w:rsidR="00491B92" w:rsidRPr="00FF2C86" w:rsidRDefault="00FA641E" w:rsidP="00FF2C86">
      <w:pPr>
        <w:spacing w:before="60" w:after="60" w:line="276" w:lineRule="auto"/>
        <w:rPr>
          <w:rFonts w:asciiTheme="minorHAnsi" w:hAnsiTheme="minorHAnsi" w:cstheme="minorHAnsi"/>
          <w:i/>
        </w:rPr>
      </w:pPr>
      <w:r w:rsidRPr="00FF2C86">
        <w:rPr>
          <w:rFonts w:asciiTheme="minorHAnsi" w:hAnsiTheme="minorHAnsi" w:cstheme="minorHAnsi"/>
        </w:rPr>
        <w:t>Miejscowość</w:t>
      </w:r>
      <w:r w:rsidR="00D01EC6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  <w:i/>
        </w:rPr>
        <w:t>…………..</w:t>
      </w:r>
      <w:r w:rsidR="000F21DA" w:rsidRPr="00FF2C86">
        <w:rPr>
          <w:rFonts w:asciiTheme="minorHAnsi" w:hAnsiTheme="minorHAnsi" w:cstheme="minorHAnsi"/>
        </w:rPr>
        <w:t>, dn.</w:t>
      </w:r>
      <w:r w:rsidR="00E70763" w:rsidRPr="00FF2C86">
        <w:rPr>
          <w:rFonts w:asciiTheme="minorHAnsi" w:hAnsiTheme="minorHAnsi" w:cstheme="minorHAnsi"/>
        </w:rPr>
        <w:t xml:space="preserve"> </w:t>
      </w:r>
      <w:r w:rsidR="00BE47BF" w:rsidRPr="00FF2C86">
        <w:rPr>
          <w:rFonts w:asciiTheme="minorHAnsi" w:hAnsiTheme="minorHAnsi" w:cstheme="minorHAnsi"/>
          <w:i/>
        </w:rPr>
        <w:t>……………</w:t>
      </w:r>
      <w:r w:rsidRPr="00FF2C86">
        <w:rPr>
          <w:rFonts w:asciiTheme="minorHAnsi" w:hAnsiTheme="minorHAnsi" w:cstheme="minorHAnsi"/>
          <w:i/>
        </w:rPr>
        <w:t>……….</w:t>
      </w:r>
      <w:r w:rsidR="00856DC0" w:rsidRPr="00FF2C86">
        <w:rPr>
          <w:rFonts w:asciiTheme="minorHAnsi" w:hAnsiTheme="minorHAnsi" w:cstheme="minorHAnsi"/>
          <w:i/>
        </w:rPr>
        <w:t xml:space="preserve">       </w:t>
      </w:r>
      <w:r w:rsidR="00FF2C86">
        <w:rPr>
          <w:rFonts w:asciiTheme="minorHAnsi" w:hAnsiTheme="minorHAnsi" w:cstheme="minorHAnsi"/>
          <w:i/>
        </w:rPr>
        <w:t xml:space="preserve">               </w:t>
      </w:r>
      <w:r w:rsidR="00856DC0" w:rsidRPr="00FF2C86">
        <w:rPr>
          <w:rFonts w:asciiTheme="minorHAnsi" w:hAnsiTheme="minorHAnsi" w:cstheme="minorHAnsi"/>
          <w:i/>
        </w:rPr>
        <w:t xml:space="preserve">    </w:t>
      </w:r>
      <w:r w:rsidR="002A221E" w:rsidRPr="00FF2C86">
        <w:rPr>
          <w:rFonts w:asciiTheme="minorHAnsi" w:hAnsiTheme="minorHAnsi" w:cstheme="minorHAnsi"/>
          <w:i/>
        </w:rPr>
        <w:t>…………………………………………</w:t>
      </w:r>
    </w:p>
    <w:p w14:paraId="01ED1395" w14:textId="4FBE54C7" w:rsidR="000F21DA" w:rsidRPr="00FF2C86" w:rsidRDefault="00814D0E" w:rsidP="00FF2C86">
      <w:pPr>
        <w:spacing w:before="60" w:after="60" w:line="276" w:lineRule="auto"/>
        <w:ind w:left="5672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(podpis Beneficjenta)</w:t>
      </w:r>
    </w:p>
    <w:sectPr w:rsidR="000F21DA" w:rsidRPr="00FF2C86" w:rsidSect="00FF2C86">
      <w:footerReference w:type="default" r:id="rId8"/>
      <w:headerReference w:type="first" r:id="rId9"/>
      <w:footerReference w:type="first" r:id="rId10"/>
      <w:pgSz w:w="11906" w:h="16838"/>
      <w:pgMar w:top="1985" w:right="1134" w:bottom="567" w:left="1134" w:header="567" w:footer="83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5C7B" w14:textId="77777777" w:rsidR="002D211F" w:rsidRDefault="002D211F" w:rsidP="001256E5">
      <w:r>
        <w:separator/>
      </w:r>
    </w:p>
  </w:endnote>
  <w:endnote w:type="continuationSeparator" w:id="0">
    <w:p w14:paraId="66DD105B" w14:textId="77777777" w:rsidR="002D211F" w:rsidRDefault="002D211F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126C" w14:textId="7E8E81EC" w:rsidR="00690FD0" w:rsidRPr="00FF2C86" w:rsidRDefault="00690FD0" w:rsidP="00FF2C86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BA33B4">
      <w:rPr>
        <w:rFonts w:ascii="Calibri" w:hAnsi="Calibri"/>
        <w:noProof/>
        <w:sz w:val="22"/>
        <w:szCs w:val="22"/>
      </w:rPr>
      <w:t>21</w:t>
    </w:r>
    <w:r w:rsidRPr="0038660D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233DE5" w:rsidRPr="00233DE5" w14:paraId="672F019E" w14:textId="77777777" w:rsidTr="00BB784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E99CA85" w14:textId="77777777" w:rsidR="00233DE5" w:rsidRPr="00233DE5" w:rsidRDefault="00233DE5" w:rsidP="00233DE5">
          <w:pPr>
            <w:rPr>
              <w:b/>
              <w:color w:val="000000" w:themeColor="text1"/>
              <w:sz w:val="16"/>
              <w:szCs w:val="16"/>
            </w:rPr>
          </w:pPr>
          <w:r w:rsidRPr="00233DE5">
            <w:rPr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115DF6E6" wp14:editId="5CD59518">
                <wp:extent cx="795166" cy="432000"/>
                <wp:effectExtent l="19050" t="0" r="4934" b="0"/>
                <wp:docPr id="22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FB4547" w14:textId="77777777" w:rsidR="00233DE5" w:rsidRPr="00233DE5" w:rsidRDefault="00233DE5" w:rsidP="00233DE5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233DE5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7E9DA375" w14:textId="77777777" w:rsidR="00233DE5" w:rsidRPr="00233DE5" w:rsidRDefault="00233DE5" w:rsidP="00233DE5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233DE5">
            <w:rPr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0094CAA6" w14:textId="77777777" w:rsidR="00233DE5" w:rsidRPr="00233DE5" w:rsidRDefault="00233DE5" w:rsidP="00233DE5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233DE5">
            <w:rPr>
              <w:b/>
              <w:color w:val="000000" w:themeColor="text1"/>
              <w:sz w:val="16"/>
              <w:szCs w:val="16"/>
            </w:rPr>
            <w:t>ul. Witosa 86, 25-561 Kielce</w:t>
          </w:r>
          <w:r w:rsidRPr="00233DE5">
            <w:rPr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233DE5">
            <w:rPr>
              <w:color w:val="000000" w:themeColor="text1"/>
              <w:sz w:val="16"/>
              <w:szCs w:val="16"/>
            </w:rPr>
            <w:br/>
          </w:r>
          <w:r w:rsidRPr="00233DE5">
            <w:rPr>
              <w:sz w:val="16"/>
              <w:szCs w:val="16"/>
            </w:rPr>
            <w:t>e-mail: wup@wup.kielce.pl,</w:t>
          </w:r>
          <w:r w:rsidRPr="00233DE5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7B1A849" w14:textId="77777777" w:rsidR="00233DE5" w:rsidRPr="00233DE5" w:rsidRDefault="00233DE5" w:rsidP="00233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899F" w14:textId="77777777" w:rsidR="002D211F" w:rsidRDefault="002D211F" w:rsidP="001256E5">
      <w:r>
        <w:separator/>
      </w:r>
    </w:p>
  </w:footnote>
  <w:footnote w:type="continuationSeparator" w:id="0">
    <w:p w14:paraId="252FBCAF" w14:textId="77777777" w:rsidR="002D211F" w:rsidRDefault="002D211F" w:rsidP="001256E5">
      <w:r>
        <w:continuationSeparator/>
      </w:r>
    </w:p>
  </w:footnote>
  <w:footnote w:id="1">
    <w:p w14:paraId="5843FC49" w14:textId="77777777" w:rsidR="00690FD0" w:rsidRPr="00FF2C86" w:rsidRDefault="00690FD0" w:rsidP="00DA4DA3">
      <w:pPr>
        <w:pStyle w:val="Tekstprzypisudolnego"/>
        <w:rPr>
          <w:rFonts w:ascii="Arial" w:hAnsi="Arial" w:cs="Arial"/>
          <w:sz w:val="16"/>
          <w:szCs w:val="16"/>
        </w:rPr>
      </w:pPr>
      <w:r w:rsidRPr="00FF2C86">
        <w:rPr>
          <w:rStyle w:val="Odwoanieprzypisudolnego"/>
          <w:rFonts w:ascii="Arial" w:eastAsia="SimSun" w:hAnsi="Arial" w:cs="Arial"/>
          <w:sz w:val="16"/>
          <w:szCs w:val="16"/>
        </w:rPr>
        <w:footnoteRef/>
      </w:r>
      <w:r w:rsidRPr="00FF2C86">
        <w:rPr>
          <w:rStyle w:val="Odwoanieprzypisudolnego"/>
          <w:rFonts w:ascii="Arial" w:eastAsia="SimSun" w:hAnsi="Arial" w:cs="Arial"/>
          <w:sz w:val="16"/>
          <w:szCs w:val="16"/>
        </w:rPr>
        <w:t xml:space="preserve"> </w:t>
      </w:r>
      <w:r w:rsidRPr="00FF2C86">
        <w:rPr>
          <w:rFonts w:ascii="Arial" w:hAnsi="Arial" w:cs="Arial"/>
          <w:sz w:val="16"/>
          <w:szCs w:val="16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14:paraId="43325C6E" w14:textId="77777777" w:rsidR="00690FD0" w:rsidRPr="00122A4B" w:rsidRDefault="00690FD0" w:rsidP="00DA4DA3">
      <w:pPr>
        <w:pStyle w:val="Tekstprzypisudolnego"/>
        <w:rPr>
          <w:rFonts w:ascii="Arial" w:hAnsi="Arial" w:cs="Arial"/>
        </w:rPr>
      </w:pPr>
      <w:r w:rsidRPr="00FF2C86">
        <w:rPr>
          <w:rStyle w:val="Odwoanieprzypisudolnego"/>
          <w:rFonts w:ascii="Arial" w:eastAsia="SimSun" w:hAnsi="Arial" w:cs="Arial"/>
          <w:sz w:val="16"/>
          <w:szCs w:val="16"/>
        </w:rPr>
        <w:footnoteRef/>
      </w:r>
      <w:r w:rsidRPr="00FF2C86">
        <w:rPr>
          <w:rStyle w:val="Odwoanieprzypisudolnego"/>
          <w:rFonts w:ascii="Arial" w:eastAsia="SimSun" w:hAnsi="Arial" w:cs="Arial"/>
          <w:sz w:val="16"/>
          <w:szCs w:val="16"/>
        </w:rPr>
        <w:t xml:space="preserve"> </w:t>
      </w:r>
      <w:r w:rsidRPr="00FF2C86">
        <w:rPr>
          <w:rFonts w:ascii="Arial" w:hAnsi="Arial" w:cs="Arial"/>
          <w:sz w:val="16"/>
          <w:szCs w:val="16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14:paraId="6CE0C6F8" w14:textId="77777777" w:rsidR="00690FD0" w:rsidRPr="00FF2C86" w:rsidRDefault="00690F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F2C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2C86">
        <w:rPr>
          <w:rFonts w:ascii="Arial" w:hAnsi="Arial" w:cs="Arial"/>
          <w:sz w:val="16"/>
          <w:szCs w:val="16"/>
        </w:rPr>
        <w:t xml:space="preserve"> W oparciu o zapisy art. 1 ust. 1 Rozporządzenie Komisji (UE) NR 1407/2013 z dnia 18 grudnia 2013 r. w sprawie stosowania art. 107 i 108 Traktatu o funkcjonowaniu Unii Europejskiej do pomocy de minimis</w:t>
      </w:r>
    </w:p>
  </w:footnote>
  <w:footnote w:id="4">
    <w:p w14:paraId="49B04766" w14:textId="77777777" w:rsidR="00505151" w:rsidRPr="00247999" w:rsidRDefault="00505151" w:rsidP="00505151">
      <w:pPr>
        <w:pStyle w:val="Tekstprzypisudolnego"/>
        <w:rPr>
          <w:sz w:val="16"/>
          <w:szCs w:val="16"/>
        </w:rPr>
      </w:pPr>
      <w:r w:rsidRPr="00247999">
        <w:rPr>
          <w:rStyle w:val="Odwoanieprzypisudolnego"/>
          <w:sz w:val="16"/>
          <w:szCs w:val="16"/>
        </w:rPr>
        <w:footnoteRef/>
      </w:r>
      <w:r w:rsidRPr="00247999">
        <w:rPr>
          <w:sz w:val="16"/>
          <w:szCs w:val="16"/>
        </w:rPr>
        <w:t xml:space="preserve"> Zaświadczenie obejmuje np. brak tytułu do odprowadzania składek na ubezpieczenia społeczne w związku z zatrudnieniem lub wykonywaniem innej pracy zarobkowej. O zaświadczenie z ZUS można ubiegać się składając np. wniosek na druku US-7 lub poprzez Platformę Usług Elektronicznych ZUS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233DE5" w:rsidRPr="00233DE5" w14:paraId="29002305" w14:textId="77777777" w:rsidTr="00BB7840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02A4E7E9" w14:textId="77777777" w:rsidR="00233DE5" w:rsidRPr="00233DE5" w:rsidRDefault="00233DE5" w:rsidP="00233DE5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eastAsiaTheme="minorEastAsia"/>
              <w:b/>
              <w:sz w:val="16"/>
              <w:szCs w:val="16"/>
            </w:rPr>
          </w:pPr>
          <w:r w:rsidRPr="00233DE5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drawing>
              <wp:inline distT="0" distB="0" distL="0" distR="0" wp14:anchorId="054C46D8" wp14:editId="5A467FA5">
                <wp:extent cx="991870" cy="526415"/>
                <wp:effectExtent l="19050" t="0" r="0" b="0"/>
                <wp:docPr id="18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0B6193D7" w14:textId="77777777" w:rsidR="00233DE5" w:rsidRPr="00233DE5" w:rsidRDefault="00233DE5" w:rsidP="00233DE5">
          <w:pPr>
            <w:tabs>
              <w:tab w:val="right" w:pos="4036"/>
            </w:tabs>
            <w:spacing w:after="200" w:line="276" w:lineRule="auto"/>
            <w:rPr>
              <w:rFonts w:eastAsiaTheme="minorEastAsia"/>
              <w:b/>
              <w:sz w:val="16"/>
              <w:szCs w:val="16"/>
            </w:rPr>
          </w:pPr>
          <w:r w:rsidRPr="00233DE5">
            <w:rPr>
              <w:rFonts w:eastAsiaTheme="minorEastAsia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 wp14:anchorId="5D9BB91A" wp14:editId="3A190452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9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33DE5">
            <w:rPr>
              <w:rFonts w:eastAsiaTheme="minorEastAsia"/>
              <w:b/>
              <w:sz w:val="16"/>
              <w:szCs w:val="16"/>
            </w:rPr>
            <w:t xml:space="preserve">       </w:t>
          </w:r>
          <w:r w:rsidRPr="00233DE5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drawing>
              <wp:inline distT="0" distB="0" distL="0" distR="0" wp14:anchorId="6CC78A83" wp14:editId="3E19C3CB">
                <wp:extent cx="1465365" cy="492000"/>
                <wp:effectExtent l="0" t="0" r="0" b="0"/>
                <wp:docPr id="20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33DE5">
            <w:rPr>
              <w:rFonts w:eastAsiaTheme="minorEastAsia"/>
              <w:b/>
              <w:sz w:val="16"/>
              <w:szCs w:val="16"/>
            </w:rPr>
            <w:t xml:space="preserve">  </w:t>
          </w:r>
          <w:r w:rsidRPr="00233DE5">
            <w:rPr>
              <w:rFonts w:eastAsiaTheme="minorEastAsia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39714971" w14:textId="77777777" w:rsidR="00233DE5" w:rsidRPr="00233DE5" w:rsidRDefault="00233DE5" w:rsidP="00233DE5">
          <w:pPr>
            <w:spacing w:after="200" w:line="276" w:lineRule="auto"/>
            <w:rPr>
              <w:rFonts w:asciiTheme="minorHAnsi" w:eastAsiaTheme="minorEastAsia" w:hAnsiTheme="minorHAnsi" w:cstheme="minorBidi"/>
              <w:sz w:val="18"/>
              <w:szCs w:val="18"/>
            </w:rPr>
          </w:pPr>
          <w:r w:rsidRPr="00233DE5">
            <w:rPr>
              <w:rFonts w:asciiTheme="minorHAnsi" w:eastAsiaTheme="minorEastAsia" w:hAnsiTheme="minorHAnsi" w:cstheme="minorBidi"/>
              <w:sz w:val="18"/>
              <w:szCs w:val="18"/>
            </w:rPr>
            <w:t xml:space="preserve">                                </w:t>
          </w:r>
        </w:p>
        <w:p w14:paraId="4A1B5692" w14:textId="77777777" w:rsidR="00233DE5" w:rsidRPr="00233DE5" w:rsidRDefault="00233DE5" w:rsidP="00233DE5">
          <w:pPr>
            <w:spacing w:after="200" w:line="276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15D50A7D" w14:textId="77777777" w:rsidR="00233DE5" w:rsidRPr="00233DE5" w:rsidRDefault="00233DE5" w:rsidP="00233DE5">
          <w:pPr>
            <w:tabs>
              <w:tab w:val="center" w:pos="4536"/>
              <w:tab w:val="right" w:pos="9072"/>
            </w:tabs>
            <w:spacing w:after="200" w:line="276" w:lineRule="auto"/>
            <w:jc w:val="center"/>
            <w:rPr>
              <w:rFonts w:eastAsiaTheme="minorEastAsia"/>
              <w:b/>
              <w:sz w:val="16"/>
              <w:szCs w:val="16"/>
            </w:rPr>
          </w:pPr>
          <w:r w:rsidRPr="00233DE5">
            <w:rPr>
              <w:rFonts w:eastAsiaTheme="minorEastAsia"/>
              <w:b/>
              <w:noProof/>
              <w:sz w:val="16"/>
              <w:szCs w:val="16"/>
            </w:rPr>
            <w:drawing>
              <wp:inline distT="0" distB="0" distL="0" distR="0" wp14:anchorId="7D79147D" wp14:editId="29140622">
                <wp:extent cx="1834401" cy="540000"/>
                <wp:effectExtent l="19050" t="0" r="0" b="0"/>
                <wp:docPr id="21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4CF47E" w14:textId="620E1127" w:rsidR="00690FD0" w:rsidRDefault="00690FD0" w:rsidP="00FF2C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6161"/>
        </w:tabs>
        <w:ind w:left="6881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1" w15:restartNumberingAfterBreak="0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D67594"/>
    <w:multiLevelType w:val="hybridMultilevel"/>
    <w:tmpl w:val="EC4E3426"/>
    <w:lvl w:ilvl="0" w:tplc="FAAE7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A1382C"/>
    <w:multiLevelType w:val="hybridMultilevel"/>
    <w:tmpl w:val="4580B068"/>
    <w:lvl w:ilvl="0" w:tplc="3236B4E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534391"/>
    <w:multiLevelType w:val="hybridMultilevel"/>
    <w:tmpl w:val="A81A952C"/>
    <w:lvl w:ilvl="0" w:tplc="7E8409F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01B24"/>
    <w:multiLevelType w:val="hybridMultilevel"/>
    <w:tmpl w:val="D0A4B05A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4D2D"/>
    <w:multiLevelType w:val="hybridMultilevel"/>
    <w:tmpl w:val="61383C12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615C64EF"/>
    <w:multiLevelType w:val="hybridMultilevel"/>
    <w:tmpl w:val="980A1D90"/>
    <w:lvl w:ilvl="0" w:tplc="877E67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03231"/>
    <w:multiLevelType w:val="multilevel"/>
    <w:tmpl w:val="77B8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A8005E9"/>
    <w:multiLevelType w:val="multilevel"/>
    <w:tmpl w:val="10D634B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C70340"/>
    <w:multiLevelType w:val="hybridMultilevel"/>
    <w:tmpl w:val="2B66535C"/>
    <w:lvl w:ilvl="0" w:tplc="CB868A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9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4"/>
  </w:num>
  <w:num w:numId="8">
    <w:abstractNumId w:val="22"/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8"/>
  </w:num>
  <w:num w:numId="12">
    <w:abstractNumId w:val="45"/>
  </w:num>
  <w:num w:numId="13">
    <w:abstractNumId w:val="12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</w:num>
  <w:num w:numId="17">
    <w:abstractNumId w:val="17"/>
  </w:num>
  <w:num w:numId="18">
    <w:abstractNumId w:val="13"/>
  </w:num>
  <w:num w:numId="19">
    <w:abstractNumId w:val="27"/>
  </w:num>
  <w:num w:numId="20">
    <w:abstractNumId w:val="50"/>
  </w:num>
  <w:num w:numId="21">
    <w:abstractNumId w:val="46"/>
  </w:num>
  <w:num w:numId="22">
    <w:abstractNumId w:val="30"/>
  </w:num>
  <w:num w:numId="23">
    <w:abstractNumId w:val="16"/>
  </w:num>
  <w:num w:numId="24">
    <w:abstractNumId w:val="34"/>
  </w:num>
  <w:num w:numId="25">
    <w:abstractNumId w:val="26"/>
  </w:num>
  <w:num w:numId="26">
    <w:abstractNumId w:val="9"/>
  </w:num>
  <w:num w:numId="27">
    <w:abstractNumId w:val="28"/>
  </w:num>
  <w:num w:numId="28">
    <w:abstractNumId w:val="47"/>
  </w:num>
  <w:num w:numId="29">
    <w:abstractNumId w:val="10"/>
  </w:num>
  <w:num w:numId="30">
    <w:abstractNumId w:val="38"/>
  </w:num>
  <w:num w:numId="31">
    <w:abstractNumId w:val="18"/>
  </w:num>
  <w:num w:numId="32">
    <w:abstractNumId w:val="24"/>
  </w:num>
  <w:num w:numId="33">
    <w:abstractNumId w:val="36"/>
  </w:num>
  <w:num w:numId="34">
    <w:abstractNumId w:val="23"/>
  </w:num>
  <w:num w:numId="35">
    <w:abstractNumId w:val="21"/>
  </w:num>
  <w:num w:numId="36">
    <w:abstractNumId w:val="31"/>
  </w:num>
  <w:num w:numId="37">
    <w:abstractNumId w:val="33"/>
  </w:num>
  <w:num w:numId="38">
    <w:abstractNumId w:val="42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5"/>
  </w:num>
  <w:num w:numId="43">
    <w:abstractNumId w:val="29"/>
  </w:num>
  <w:num w:numId="44">
    <w:abstractNumId w:val="43"/>
  </w:num>
  <w:num w:numId="45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7AF"/>
    <w:rsid w:val="00000F0E"/>
    <w:rsid w:val="00002A07"/>
    <w:rsid w:val="00003ED7"/>
    <w:rsid w:val="00004609"/>
    <w:rsid w:val="00005392"/>
    <w:rsid w:val="00006584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234A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460C8"/>
    <w:rsid w:val="0005008C"/>
    <w:rsid w:val="000503CC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BF5"/>
    <w:rsid w:val="00066351"/>
    <w:rsid w:val="00066AE2"/>
    <w:rsid w:val="0006770C"/>
    <w:rsid w:val="000704A1"/>
    <w:rsid w:val="00070DF1"/>
    <w:rsid w:val="000711C9"/>
    <w:rsid w:val="00071C82"/>
    <w:rsid w:val="00072015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1422"/>
    <w:rsid w:val="000A20E6"/>
    <w:rsid w:val="000A2708"/>
    <w:rsid w:val="000A2B0B"/>
    <w:rsid w:val="000A4491"/>
    <w:rsid w:val="000A4AF4"/>
    <w:rsid w:val="000A511C"/>
    <w:rsid w:val="000A56B6"/>
    <w:rsid w:val="000A5F15"/>
    <w:rsid w:val="000A70A2"/>
    <w:rsid w:val="000A7DF2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10DD"/>
    <w:rsid w:val="000E246C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501B"/>
    <w:rsid w:val="001054D5"/>
    <w:rsid w:val="00105C7B"/>
    <w:rsid w:val="00106E2A"/>
    <w:rsid w:val="00110D67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C0F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71A3"/>
    <w:rsid w:val="001407C5"/>
    <w:rsid w:val="001412AE"/>
    <w:rsid w:val="001426D0"/>
    <w:rsid w:val="00143589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51"/>
    <w:rsid w:val="00184A8E"/>
    <w:rsid w:val="001850EA"/>
    <w:rsid w:val="00185D23"/>
    <w:rsid w:val="0018649C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D45"/>
    <w:rsid w:val="001C0F16"/>
    <w:rsid w:val="001C3D9D"/>
    <w:rsid w:val="001C4A37"/>
    <w:rsid w:val="001C5589"/>
    <w:rsid w:val="001C7226"/>
    <w:rsid w:val="001D186D"/>
    <w:rsid w:val="001D24CB"/>
    <w:rsid w:val="001D2F8B"/>
    <w:rsid w:val="001D35A4"/>
    <w:rsid w:val="001D38FF"/>
    <w:rsid w:val="001D40FA"/>
    <w:rsid w:val="001D70C7"/>
    <w:rsid w:val="001E0142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354"/>
    <w:rsid w:val="001E73EE"/>
    <w:rsid w:val="001F03A7"/>
    <w:rsid w:val="001F0769"/>
    <w:rsid w:val="001F0F26"/>
    <w:rsid w:val="001F0F28"/>
    <w:rsid w:val="001F128E"/>
    <w:rsid w:val="001F1368"/>
    <w:rsid w:val="001F2184"/>
    <w:rsid w:val="001F2577"/>
    <w:rsid w:val="001F4B7B"/>
    <w:rsid w:val="001F5D46"/>
    <w:rsid w:val="001F6111"/>
    <w:rsid w:val="001F66D6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547C"/>
    <w:rsid w:val="00227D73"/>
    <w:rsid w:val="002304CD"/>
    <w:rsid w:val="00230A04"/>
    <w:rsid w:val="002327F8"/>
    <w:rsid w:val="00233DE5"/>
    <w:rsid w:val="00235E77"/>
    <w:rsid w:val="002360B7"/>
    <w:rsid w:val="0023621A"/>
    <w:rsid w:val="00236C7E"/>
    <w:rsid w:val="00236D53"/>
    <w:rsid w:val="00237D3A"/>
    <w:rsid w:val="002403C8"/>
    <w:rsid w:val="002415D8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57FA9"/>
    <w:rsid w:val="0026007B"/>
    <w:rsid w:val="00260D56"/>
    <w:rsid w:val="00261170"/>
    <w:rsid w:val="00261731"/>
    <w:rsid w:val="00262FED"/>
    <w:rsid w:val="00264E90"/>
    <w:rsid w:val="00265ACA"/>
    <w:rsid w:val="00266851"/>
    <w:rsid w:val="00266E8B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29E2"/>
    <w:rsid w:val="002B2FC3"/>
    <w:rsid w:val="002B503F"/>
    <w:rsid w:val="002B5B09"/>
    <w:rsid w:val="002C016F"/>
    <w:rsid w:val="002C073E"/>
    <w:rsid w:val="002C08DC"/>
    <w:rsid w:val="002C3987"/>
    <w:rsid w:val="002C3BA4"/>
    <w:rsid w:val="002C44A3"/>
    <w:rsid w:val="002C455B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11F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C6"/>
    <w:rsid w:val="00316C28"/>
    <w:rsid w:val="00317091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BB1"/>
    <w:rsid w:val="00344079"/>
    <w:rsid w:val="00344DC9"/>
    <w:rsid w:val="00344F6A"/>
    <w:rsid w:val="0034543C"/>
    <w:rsid w:val="00347A83"/>
    <w:rsid w:val="00350518"/>
    <w:rsid w:val="00350CAC"/>
    <w:rsid w:val="00351C19"/>
    <w:rsid w:val="00353444"/>
    <w:rsid w:val="0035378D"/>
    <w:rsid w:val="003544F2"/>
    <w:rsid w:val="00354E47"/>
    <w:rsid w:val="00355D3A"/>
    <w:rsid w:val="00355D6E"/>
    <w:rsid w:val="00356700"/>
    <w:rsid w:val="00357C56"/>
    <w:rsid w:val="00360339"/>
    <w:rsid w:val="003621BA"/>
    <w:rsid w:val="00362962"/>
    <w:rsid w:val="00362F08"/>
    <w:rsid w:val="00363158"/>
    <w:rsid w:val="003646F4"/>
    <w:rsid w:val="00367142"/>
    <w:rsid w:val="00367A8A"/>
    <w:rsid w:val="00370443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4FF6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0B27"/>
    <w:rsid w:val="003D1942"/>
    <w:rsid w:val="003D1EC4"/>
    <w:rsid w:val="003D22F8"/>
    <w:rsid w:val="003D2321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6D1"/>
    <w:rsid w:val="00400E9C"/>
    <w:rsid w:val="00401323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4639"/>
    <w:rsid w:val="00425631"/>
    <w:rsid w:val="00425B91"/>
    <w:rsid w:val="00426315"/>
    <w:rsid w:val="00426AFA"/>
    <w:rsid w:val="00427D4F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336E"/>
    <w:rsid w:val="004548AE"/>
    <w:rsid w:val="004573F3"/>
    <w:rsid w:val="00460450"/>
    <w:rsid w:val="0046068D"/>
    <w:rsid w:val="00460B99"/>
    <w:rsid w:val="004610BD"/>
    <w:rsid w:val="004616E1"/>
    <w:rsid w:val="00462C3E"/>
    <w:rsid w:val="00463304"/>
    <w:rsid w:val="004637A0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4F24"/>
    <w:rsid w:val="00487C56"/>
    <w:rsid w:val="00487FEA"/>
    <w:rsid w:val="00490899"/>
    <w:rsid w:val="00491B92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2D54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DDC"/>
    <w:rsid w:val="004C5225"/>
    <w:rsid w:val="004C6A62"/>
    <w:rsid w:val="004C741E"/>
    <w:rsid w:val="004D0190"/>
    <w:rsid w:val="004D0419"/>
    <w:rsid w:val="004D0475"/>
    <w:rsid w:val="004D0843"/>
    <w:rsid w:val="004D2789"/>
    <w:rsid w:val="004D38AD"/>
    <w:rsid w:val="004D3B41"/>
    <w:rsid w:val="004D56E3"/>
    <w:rsid w:val="004D611C"/>
    <w:rsid w:val="004D6A2F"/>
    <w:rsid w:val="004D76EE"/>
    <w:rsid w:val="004E1692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151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5082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339"/>
    <w:rsid w:val="00596EAD"/>
    <w:rsid w:val="005A03BF"/>
    <w:rsid w:val="005A1059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AF1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A55"/>
    <w:rsid w:val="00604FD4"/>
    <w:rsid w:val="00605C09"/>
    <w:rsid w:val="0060693B"/>
    <w:rsid w:val="00606B28"/>
    <w:rsid w:val="0060713D"/>
    <w:rsid w:val="00607B49"/>
    <w:rsid w:val="00610550"/>
    <w:rsid w:val="00610CD8"/>
    <w:rsid w:val="00611FAB"/>
    <w:rsid w:val="00614929"/>
    <w:rsid w:val="00614B11"/>
    <w:rsid w:val="00616320"/>
    <w:rsid w:val="00616864"/>
    <w:rsid w:val="006172D5"/>
    <w:rsid w:val="0061745A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5B8"/>
    <w:rsid w:val="006457FE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7D9B"/>
    <w:rsid w:val="00690FD0"/>
    <w:rsid w:val="00692BC3"/>
    <w:rsid w:val="006935CB"/>
    <w:rsid w:val="0069488D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E96"/>
    <w:rsid w:val="006B27A8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55A3"/>
    <w:rsid w:val="006D5D83"/>
    <w:rsid w:val="006D652E"/>
    <w:rsid w:val="006D699B"/>
    <w:rsid w:val="006D6F98"/>
    <w:rsid w:val="006D7ABB"/>
    <w:rsid w:val="006E019A"/>
    <w:rsid w:val="006E0392"/>
    <w:rsid w:val="006E10D7"/>
    <w:rsid w:val="006E16CF"/>
    <w:rsid w:val="006E28C9"/>
    <w:rsid w:val="006E365D"/>
    <w:rsid w:val="006E43D2"/>
    <w:rsid w:val="006E5698"/>
    <w:rsid w:val="006E60D6"/>
    <w:rsid w:val="006E6928"/>
    <w:rsid w:val="006E6D43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3F70"/>
    <w:rsid w:val="0071410B"/>
    <w:rsid w:val="00714168"/>
    <w:rsid w:val="007148C2"/>
    <w:rsid w:val="00714F40"/>
    <w:rsid w:val="00715179"/>
    <w:rsid w:val="00715A47"/>
    <w:rsid w:val="00716183"/>
    <w:rsid w:val="0071714A"/>
    <w:rsid w:val="007220E8"/>
    <w:rsid w:val="00722748"/>
    <w:rsid w:val="007228BA"/>
    <w:rsid w:val="007234B4"/>
    <w:rsid w:val="007244C9"/>
    <w:rsid w:val="0072491B"/>
    <w:rsid w:val="00724EA6"/>
    <w:rsid w:val="00725291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2DD"/>
    <w:rsid w:val="00750521"/>
    <w:rsid w:val="007508E6"/>
    <w:rsid w:val="00753BBA"/>
    <w:rsid w:val="00753D5B"/>
    <w:rsid w:val="007546AD"/>
    <w:rsid w:val="0075705B"/>
    <w:rsid w:val="00757870"/>
    <w:rsid w:val="00761C56"/>
    <w:rsid w:val="007639B1"/>
    <w:rsid w:val="00764209"/>
    <w:rsid w:val="007648D4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0FE5"/>
    <w:rsid w:val="007917D3"/>
    <w:rsid w:val="007926EB"/>
    <w:rsid w:val="007927F0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6C00"/>
    <w:rsid w:val="007D0DE1"/>
    <w:rsid w:val="007D1226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26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6DC0"/>
    <w:rsid w:val="00857CB0"/>
    <w:rsid w:val="00860695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56BC"/>
    <w:rsid w:val="00896163"/>
    <w:rsid w:val="0089620C"/>
    <w:rsid w:val="008A05BA"/>
    <w:rsid w:val="008A0C26"/>
    <w:rsid w:val="008A14B6"/>
    <w:rsid w:val="008A26E5"/>
    <w:rsid w:val="008A3A36"/>
    <w:rsid w:val="008A3C15"/>
    <w:rsid w:val="008A4809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6537"/>
    <w:rsid w:val="008B70F4"/>
    <w:rsid w:val="008C1CE6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1469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E9E"/>
    <w:rsid w:val="00912D52"/>
    <w:rsid w:val="0091335E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E12"/>
    <w:rsid w:val="00933E76"/>
    <w:rsid w:val="00933E8B"/>
    <w:rsid w:val="009347FF"/>
    <w:rsid w:val="00934EDF"/>
    <w:rsid w:val="00935C3B"/>
    <w:rsid w:val="00936A1F"/>
    <w:rsid w:val="00936A22"/>
    <w:rsid w:val="00942448"/>
    <w:rsid w:val="009434E5"/>
    <w:rsid w:val="00945BB2"/>
    <w:rsid w:val="0094605B"/>
    <w:rsid w:val="009466FB"/>
    <w:rsid w:val="00946F00"/>
    <w:rsid w:val="009472AE"/>
    <w:rsid w:val="009506DB"/>
    <w:rsid w:val="00950B36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364A"/>
    <w:rsid w:val="00964214"/>
    <w:rsid w:val="009653C7"/>
    <w:rsid w:val="009654EF"/>
    <w:rsid w:val="00965C3F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21C8"/>
    <w:rsid w:val="009A36FC"/>
    <w:rsid w:val="009A38AA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C765D"/>
    <w:rsid w:val="009D22A3"/>
    <w:rsid w:val="009D2938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F1008"/>
    <w:rsid w:val="009F101B"/>
    <w:rsid w:val="009F21CB"/>
    <w:rsid w:val="009F3223"/>
    <w:rsid w:val="009F34E9"/>
    <w:rsid w:val="009F358D"/>
    <w:rsid w:val="009F4ADE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827"/>
    <w:rsid w:val="00A27C8A"/>
    <w:rsid w:val="00A30268"/>
    <w:rsid w:val="00A31866"/>
    <w:rsid w:val="00A34239"/>
    <w:rsid w:val="00A40F76"/>
    <w:rsid w:val="00A41690"/>
    <w:rsid w:val="00A43428"/>
    <w:rsid w:val="00A439D1"/>
    <w:rsid w:val="00A45E9A"/>
    <w:rsid w:val="00A46AEB"/>
    <w:rsid w:val="00A47851"/>
    <w:rsid w:val="00A50150"/>
    <w:rsid w:val="00A50F9E"/>
    <w:rsid w:val="00A52C4A"/>
    <w:rsid w:val="00A54565"/>
    <w:rsid w:val="00A5504A"/>
    <w:rsid w:val="00A55A8B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0CBB"/>
    <w:rsid w:val="00A81375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AF7BBD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07E3A"/>
    <w:rsid w:val="00B1195F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F7E"/>
    <w:rsid w:val="00B63444"/>
    <w:rsid w:val="00B64384"/>
    <w:rsid w:val="00B64C73"/>
    <w:rsid w:val="00B65769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58F7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10A3"/>
    <w:rsid w:val="00B92385"/>
    <w:rsid w:val="00B93DEB"/>
    <w:rsid w:val="00B94553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F0A57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6C30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3EF"/>
    <w:rsid w:val="00C40808"/>
    <w:rsid w:val="00C41357"/>
    <w:rsid w:val="00C42EBF"/>
    <w:rsid w:val="00C43263"/>
    <w:rsid w:val="00C46A11"/>
    <w:rsid w:val="00C50736"/>
    <w:rsid w:val="00C5109E"/>
    <w:rsid w:val="00C5111B"/>
    <w:rsid w:val="00C51CA2"/>
    <w:rsid w:val="00C553E9"/>
    <w:rsid w:val="00C55DD3"/>
    <w:rsid w:val="00C5647F"/>
    <w:rsid w:val="00C572C1"/>
    <w:rsid w:val="00C576CE"/>
    <w:rsid w:val="00C613EA"/>
    <w:rsid w:val="00C62B6D"/>
    <w:rsid w:val="00C62DE0"/>
    <w:rsid w:val="00C62F91"/>
    <w:rsid w:val="00C64A85"/>
    <w:rsid w:val="00C64BFE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A24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1387"/>
    <w:rsid w:val="00C951B0"/>
    <w:rsid w:val="00C96457"/>
    <w:rsid w:val="00C971FA"/>
    <w:rsid w:val="00C97B2C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978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28C3"/>
    <w:rsid w:val="00CF2915"/>
    <w:rsid w:val="00CF34BC"/>
    <w:rsid w:val="00CF4C1B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9D7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6BC3"/>
    <w:rsid w:val="00D37F8E"/>
    <w:rsid w:val="00D41835"/>
    <w:rsid w:val="00D419DC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3EA6"/>
    <w:rsid w:val="00D84A4C"/>
    <w:rsid w:val="00D85858"/>
    <w:rsid w:val="00D86967"/>
    <w:rsid w:val="00D86F2E"/>
    <w:rsid w:val="00D8725A"/>
    <w:rsid w:val="00D8797B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921"/>
    <w:rsid w:val="00DC432B"/>
    <w:rsid w:val="00DC5781"/>
    <w:rsid w:val="00DC57CE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54A2"/>
    <w:rsid w:val="00E16416"/>
    <w:rsid w:val="00E172D6"/>
    <w:rsid w:val="00E207D2"/>
    <w:rsid w:val="00E20B05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4819"/>
    <w:rsid w:val="00E44A44"/>
    <w:rsid w:val="00E47445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6135A"/>
    <w:rsid w:val="00E61367"/>
    <w:rsid w:val="00E61A12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63BA"/>
    <w:rsid w:val="00E77E16"/>
    <w:rsid w:val="00E77EFB"/>
    <w:rsid w:val="00E80258"/>
    <w:rsid w:val="00E838B8"/>
    <w:rsid w:val="00E86585"/>
    <w:rsid w:val="00E86EEC"/>
    <w:rsid w:val="00E872D6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60F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3BF3"/>
    <w:rsid w:val="00F8469C"/>
    <w:rsid w:val="00F867A4"/>
    <w:rsid w:val="00F8690F"/>
    <w:rsid w:val="00F87960"/>
    <w:rsid w:val="00F87EC0"/>
    <w:rsid w:val="00F91F01"/>
    <w:rsid w:val="00F92242"/>
    <w:rsid w:val="00F9358C"/>
    <w:rsid w:val="00F939B6"/>
    <w:rsid w:val="00F94C64"/>
    <w:rsid w:val="00F94EC2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56C3"/>
    <w:rsid w:val="00FC688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2C86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0FD92"/>
  <w15:docId w15:val="{B84D3172-1ED4-4A68-A3A5-F87AB3FA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33D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3D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2C4B-A689-4279-A49B-9C254A05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134</TotalTime>
  <Pages>21</Pages>
  <Words>7121</Words>
  <Characters>42729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Krzysztof Żerdecki</cp:lastModifiedBy>
  <cp:revision>40</cp:revision>
  <cp:lastPrinted>2021-02-24T12:57:00Z</cp:lastPrinted>
  <dcterms:created xsi:type="dcterms:W3CDTF">2020-05-26T08:39:00Z</dcterms:created>
  <dcterms:modified xsi:type="dcterms:W3CDTF">2021-03-04T06:50:00Z</dcterms:modified>
</cp:coreProperties>
</file>